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CD" w:rsidRDefault="005C62CD">
      <w:pPr>
        <w:autoSpaceDE w:val="0"/>
        <w:autoSpaceDN w:val="0"/>
        <w:spacing w:after="78" w:line="220" w:lineRule="exact"/>
      </w:pPr>
    </w:p>
    <w:p w:rsidR="0096118F" w:rsidRDefault="0096118F" w:rsidP="00CD2F7F">
      <w:pPr>
        <w:autoSpaceDE w:val="0"/>
        <w:autoSpaceDN w:val="0"/>
        <w:spacing w:after="0" w:line="240" w:lineRule="auto"/>
        <w:jc w:val="center"/>
        <w:rPr>
          <w:rFonts w:ascii="Times New Roman" w:eastAsia="Times New Roman" w:hAnsi="Times New Roman"/>
          <w:b/>
          <w:color w:val="000000"/>
          <w:sz w:val="24"/>
          <w:lang w:val="ru-RU"/>
        </w:rPr>
      </w:pPr>
    </w:p>
    <w:p w:rsidR="0096118F" w:rsidRDefault="0096118F" w:rsidP="00CD2F7F">
      <w:pPr>
        <w:autoSpaceDE w:val="0"/>
        <w:autoSpaceDN w:val="0"/>
        <w:spacing w:after="0" w:line="240" w:lineRule="auto"/>
        <w:jc w:val="center"/>
        <w:rPr>
          <w:rFonts w:ascii="Times New Roman" w:eastAsia="Times New Roman" w:hAnsi="Times New Roman"/>
          <w:b/>
          <w:color w:val="000000"/>
          <w:sz w:val="24"/>
          <w:lang w:val="ru-RU"/>
        </w:rPr>
      </w:pPr>
    </w:p>
    <w:p w:rsidR="0096118F" w:rsidRDefault="0096118F" w:rsidP="00CD2F7F">
      <w:pPr>
        <w:autoSpaceDE w:val="0"/>
        <w:autoSpaceDN w:val="0"/>
        <w:spacing w:after="0" w:line="240" w:lineRule="auto"/>
        <w:jc w:val="center"/>
        <w:rPr>
          <w:rFonts w:ascii="Times New Roman" w:eastAsia="Times New Roman" w:hAnsi="Times New Roman"/>
          <w:b/>
          <w:color w:val="000000"/>
          <w:sz w:val="24"/>
          <w:lang w:val="ru-RU"/>
        </w:rPr>
      </w:pPr>
    </w:p>
    <w:p w:rsidR="0096118F" w:rsidRDefault="0096118F" w:rsidP="00CD2F7F">
      <w:pPr>
        <w:autoSpaceDE w:val="0"/>
        <w:autoSpaceDN w:val="0"/>
        <w:spacing w:after="0" w:line="240" w:lineRule="auto"/>
        <w:jc w:val="center"/>
        <w:rPr>
          <w:rFonts w:ascii="Times New Roman" w:eastAsia="Times New Roman" w:hAnsi="Times New Roman"/>
          <w:b/>
          <w:color w:val="000000"/>
          <w:sz w:val="24"/>
          <w:lang w:val="ru-RU"/>
        </w:rPr>
      </w:pPr>
      <w:r>
        <w:rPr>
          <w:rFonts w:ascii="Times New Roman" w:eastAsia="Times New Roman" w:hAnsi="Times New Roman"/>
          <w:b/>
          <w:noProof/>
          <w:color w:val="000000"/>
          <w:sz w:val="24"/>
          <w:lang w:val="ru-RU" w:eastAsia="ru-RU"/>
        </w:rPr>
        <w:drawing>
          <wp:inline distT="0" distB="0" distL="0" distR="0">
            <wp:extent cx="5727700" cy="8094681"/>
            <wp:effectExtent l="0" t="0" r="6350" b="1905"/>
            <wp:docPr id="1" name="Рисунок 1" descr="C:\Users\Любовецкая Надежда\Documents\РП 5 классы 2022-2023\матема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ецкая Надежда\Documents\РП 5 классы 2022-2023\математик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8094681"/>
                    </a:xfrm>
                    <a:prstGeom prst="rect">
                      <a:avLst/>
                    </a:prstGeom>
                    <a:noFill/>
                    <a:ln>
                      <a:noFill/>
                    </a:ln>
                  </pic:spPr>
                </pic:pic>
              </a:graphicData>
            </a:graphic>
          </wp:inline>
        </w:drawing>
      </w:r>
      <w:bookmarkStart w:id="0" w:name="_GoBack"/>
      <w:bookmarkEnd w:id="0"/>
    </w:p>
    <w:p w:rsidR="0096118F" w:rsidRDefault="0096118F" w:rsidP="00CD2F7F">
      <w:pPr>
        <w:autoSpaceDE w:val="0"/>
        <w:autoSpaceDN w:val="0"/>
        <w:spacing w:after="0" w:line="240" w:lineRule="auto"/>
        <w:jc w:val="center"/>
        <w:rPr>
          <w:rFonts w:ascii="Times New Roman" w:eastAsia="Times New Roman" w:hAnsi="Times New Roman"/>
          <w:b/>
          <w:color w:val="000000"/>
          <w:sz w:val="24"/>
          <w:lang w:val="ru-RU"/>
        </w:rPr>
      </w:pPr>
    </w:p>
    <w:p w:rsidR="0096118F" w:rsidRDefault="0096118F" w:rsidP="00CD2F7F">
      <w:pPr>
        <w:autoSpaceDE w:val="0"/>
        <w:autoSpaceDN w:val="0"/>
        <w:spacing w:after="0" w:line="240" w:lineRule="auto"/>
        <w:jc w:val="center"/>
        <w:rPr>
          <w:rFonts w:ascii="Times New Roman" w:eastAsia="Times New Roman" w:hAnsi="Times New Roman"/>
          <w:b/>
          <w:color w:val="000000"/>
          <w:sz w:val="24"/>
          <w:lang w:val="ru-RU"/>
        </w:rPr>
      </w:pPr>
    </w:p>
    <w:p w:rsidR="0096118F" w:rsidRDefault="0096118F" w:rsidP="00CD2F7F">
      <w:pPr>
        <w:autoSpaceDE w:val="0"/>
        <w:autoSpaceDN w:val="0"/>
        <w:spacing w:after="0" w:line="240" w:lineRule="auto"/>
        <w:jc w:val="center"/>
        <w:rPr>
          <w:rFonts w:ascii="Times New Roman" w:eastAsia="Times New Roman" w:hAnsi="Times New Roman"/>
          <w:b/>
          <w:color w:val="000000"/>
          <w:sz w:val="24"/>
          <w:lang w:val="ru-RU"/>
        </w:rPr>
      </w:pPr>
    </w:p>
    <w:p w:rsidR="0096118F" w:rsidRDefault="0096118F" w:rsidP="00CD2F7F">
      <w:pPr>
        <w:autoSpaceDE w:val="0"/>
        <w:autoSpaceDN w:val="0"/>
        <w:spacing w:after="0" w:line="240" w:lineRule="auto"/>
        <w:jc w:val="center"/>
        <w:rPr>
          <w:rFonts w:ascii="Times New Roman" w:eastAsia="Times New Roman" w:hAnsi="Times New Roman"/>
          <w:b/>
          <w:color w:val="000000"/>
          <w:sz w:val="24"/>
          <w:lang w:val="ru-RU"/>
        </w:rPr>
      </w:pPr>
    </w:p>
    <w:p w:rsidR="0096118F" w:rsidRDefault="0096118F" w:rsidP="00CD2F7F">
      <w:pPr>
        <w:autoSpaceDE w:val="0"/>
        <w:autoSpaceDN w:val="0"/>
        <w:spacing w:after="0" w:line="240" w:lineRule="auto"/>
        <w:jc w:val="center"/>
        <w:rPr>
          <w:rFonts w:ascii="Times New Roman" w:eastAsia="Times New Roman" w:hAnsi="Times New Roman"/>
          <w:b/>
          <w:color w:val="000000"/>
          <w:sz w:val="24"/>
          <w:lang w:val="ru-RU"/>
        </w:rPr>
      </w:pPr>
    </w:p>
    <w:p w:rsidR="0096118F" w:rsidRDefault="0096118F" w:rsidP="00CD2F7F">
      <w:pPr>
        <w:autoSpaceDE w:val="0"/>
        <w:autoSpaceDN w:val="0"/>
        <w:spacing w:after="0" w:line="240" w:lineRule="auto"/>
        <w:jc w:val="center"/>
        <w:rPr>
          <w:rFonts w:ascii="Times New Roman" w:eastAsia="Times New Roman" w:hAnsi="Times New Roman"/>
          <w:b/>
          <w:color w:val="000000"/>
          <w:sz w:val="24"/>
          <w:lang w:val="ru-RU"/>
        </w:rPr>
      </w:pPr>
    </w:p>
    <w:p w:rsidR="005C62CD" w:rsidRPr="00CD2F7F" w:rsidRDefault="00DA3FBD" w:rsidP="00CD2F7F">
      <w:pPr>
        <w:autoSpaceDE w:val="0"/>
        <w:autoSpaceDN w:val="0"/>
        <w:spacing w:after="0" w:line="240" w:lineRule="auto"/>
        <w:jc w:val="center"/>
        <w:rPr>
          <w:lang w:val="ru-RU"/>
        </w:rPr>
      </w:pPr>
      <w:r w:rsidRPr="00CD2F7F">
        <w:rPr>
          <w:rFonts w:ascii="Times New Roman" w:eastAsia="Times New Roman" w:hAnsi="Times New Roman"/>
          <w:b/>
          <w:color w:val="000000"/>
          <w:sz w:val="24"/>
          <w:lang w:val="ru-RU"/>
        </w:rPr>
        <w:t>МИНИСТЕРСТВО ПРОСВЕЩЕНИЯ РОССИЙСКОЙ ФЕДЕРАЦИИ</w:t>
      </w:r>
    </w:p>
    <w:p w:rsidR="005C62CD" w:rsidRPr="00CD2F7F" w:rsidRDefault="00DA3FBD" w:rsidP="00CD2F7F">
      <w:pPr>
        <w:autoSpaceDE w:val="0"/>
        <w:autoSpaceDN w:val="0"/>
        <w:spacing w:after="0" w:line="240" w:lineRule="auto"/>
        <w:jc w:val="center"/>
        <w:rPr>
          <w:lang w:val="ru-RU"/>
        </w:rPr>
      </w:pPr>
      <w:r w:rsidRPr="00CD2F7F">
        <w:rPr>
          <w:rFonts w:ascii="Times New Roman" w:eastAsia="Times New Roman" w:hAnsi="Times New Roman"/>
          <w:color w:val="000000"/>
          <w:sz w:val="24"/>
          <w:lang w:val="ru-RU"/>
        </w:rPr>
        <w:t>Министерство образования Кузбасса</w:t>
      </w:r>
    </w:p>
    <w:p w:rsidR="00F02D70" w:rsidRDefault="00F02D70" w:rsidP="00F02D70">
      <w:pPr>
        <w:tabs>
          <w:tab w:val="left" w:pos="1494"/>
        </w:tabs>
        <w:autoSpaceDE w:val="0"/>
        <w:autoSpaceDN w:val="0"/>
        <w:spacing w:before="670" w:after="0" w:line="259" w:lineRule="auto"/>
        <w:ind w:left="990" w:right="576"/>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Муниципальное бюджетное общеобразовательное учреждение</w:t>
      </w:r>
    </w:p>
    <w:p w:rsidR="00F02D70" w:rsidRDefault="00F02D70" w:rsidP="00F02D70">
      <w:pPr>
        <w:tabs>
          <w:tab w:val="left" w:pos="1494"/>
        </w:tabs>
        <w:autoSpaceDE w:val="0"/>
        <w:autoSpaceDN w:val="0"/>
        <w:spacing w:after="0" w:line="240" w:lineRule="auto"/>
        <w:ind w:left="990" w:right="576"/>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«Тяжинская средняя общеобразовательная школа № 1 </w:t>
      </w:r>
    </w:p>
    <w:p w:rsidR="00F02D70" w:rsidRDefault="00F02D70" w:rsidP="00F02D70">
      <w:pPr>
        <w:tabs>
          <w:tab w:val="left" w:pos="1494"/>
        </w:tabs>
        <w:autoSpaceDE w:val="0"/>
        <w:autoSpaceDN w:val="0"/>
        <w:spacing w:after="0" w:line="240" w:lineRule="auto"/>
        <w:ind w:left="990" w:right="576"/>
        <w:jc w:val="center"/>
        <w:rPr>
          <w:lang w:val="ru-RU"/>
        </w:rPr>
      </w:pPr>
      <w:r>
        <w:rPr>
          <w:rFonts w:ascii="Times New Roman" w:eastAsia="Times New Roman" w:hAnsi="Times New Roman"/>
          <w:color w:val="000000"/>
          <w:sz w:val="24"/>
          <w:lang w:val="ru-RU"/>
        </w:rPr>
        <w:t>имени Героя Кузбасса Н.И.Масалова»</w:t>
      </w:r>
    </w:p>
    <w:p w:rsidR="00F02D70" w:rsidRDefault="00F02D70" w:rsidP="00F02D70">
      <w:pPr>
        <w:tabs>
          <w:tab w:val="left" w:pos="1494"/>
        </w:tabs>
        <w:autoSpaceDE w:val="0"/>
        <w:autoSpaceDN w:val="0"/>
        <w:spacing w:before="670" w:after="0" w:line="259" w:lineRule="auto"/>
        <w:ind w:left="990" w:right="576"/>
        <w:rPr>
          <w:rFonts w:ascii="Times New Roman" w:hAnsi="Times New Roman" w:cs="Times New Roman"/>
          <w:lang w:val="ru-RU"/>
        </w:rPr>
      </w:pPr>
    </w:p>
    <w:tbl>
      <w:tblPr>
        <w:tblW w:w="0" w:type="auto"/>
        <w:tblLayout w:type="fixed"/>
        <w:tblLook w:val="04A0" w:firstRow="1" w:lastRow="0" w:firstColumn="1" w:lastColumn="0" w:noHBand="0" w:noVBand="1"/>
      </w:tblPr>
      <w:tblGrid>
        <w:gridCol w:w="3092"/>
        <w:gridCol w:w="3639"/>
        <w:gridCol w:w="3374"/>
      </w:tblGrid>
      <w:tr w:rsidR="00F02D70" w:rsidTr="00F02D70">
        <w:trPr>
          <w:trHeight w:hRule="exact" w:val="389"/>
        </w:trPr>
        <w:tc>
          <w:tcPr>
            <w:tcW w:w="3092" w:type="dxa"/>
            <w:tcMar>
              <w:top w:w="0" w:type="dxa"/>
              <w:left w:w="0" w:type="dxa"/>
              <w:bottom w:w="0" w:type="dxa"/>
              <w:right w:w="0" w:type="dxa"/>
            </w:tcMar>
            <w:hideMark/>
          </w:tcPr>
          <w:p w:rsidR="00F02D70" w:rsidRDefault="00F02D70">
            <w:pPr>
              <w:spacing w:after="0" w:line="228" w:lineRule="auto"/>
              <w:rPr>
                <w:rFonts w:ascii="Times New Roman" w:hAnsi="Times New Roman" w:cs="Times New Roman"/>
                <w:b/>
              </w:rPr>
            </w:pPr>
            <w:r>
              <w:rPr>
                <w:rFonts w:ascii="Times New Roman" w:hAnsi="Times New Roman" w:cs="Times New Roman"/>
                <w:b/>
                <w:color w:val="000000"/>
                <w:w w:val="102"/>
                <w:sz w:val="20"/>
              </w:rPr>
              <w:t>РАССМОТРЕНО</w:t>
            </w:r>
          </w:p>
        </w:tc>
        <w:tc>
          <w:tcPr>
            <w:tcW w:w="3639" w:type="dxa"/>
            <w:tcMar>
              <w:top w:w="0" w:type="dxa"/>
              <w:left w:w="0" w:type="dxa"/>
              <w:bottom w:w="0" w:type="dxa"/>
              <w:right w:w="0" w:type="dxa"/>
            </w:tcMar>
            <w:hideMark/>
          </w:tcPr>
          <w:p w:rsidR="00F02D70" w:rsidRDefault="00F02D70">
            <w:pPr>
              <w:spacing w:after="0" w:line="228" w:lineRule="auto"/>
              <w:ind w:left="476"/>
              <w:rPr>
                <w:rFonts w:ascii="Times New Roman" w:hAnsi="Times New Roman" w:cs="Times New Roman"/>
                <w:b/>
              </w:rPr>
            </w:pPr>
            <w:r>
              <w:rPr>
                <w:rFonts w:ascii="Times New Roman" w:hAnsi="Times New Roman" w:cs="Times New Roman"/>
                <w:b/>
                <w:color w:val="000000"/>
                <w:w w:val="102"/>
                <w:sz w:val="20"/>
              </w:rPr>
              <w:t>СОГЛАСОВАНО</w:t>
            </w:r>
          </w:p>
        </w:tc>
        <w:tc>
          <w:tcPr>
            <w:tcW w:w="3374" w:type="dxa"/>
            <w:tcMar>
              <w:top w:w="0" w:type="dxa"/>
              <w:left w:w="0" w:type="dxa"/>
              <w:bottom w:w="0" w:type="dxa"/>
              <w:right w:w="0" w:type="dxa"/>
            </w:tcMar>
            <w:hideMark/>
          </w:tcPr>
          <w:p w:rsidR="00F02D70" w:rsidRDefault="00F02D70">
            <w:pPr>
              <w:spacing w:after="0" w:line="228" w:lineRule="auto"/>
              <w:rPr>
                <w:rFonts w:ascii="Times New Roman" w:hAnsi="Times New Roman" w:cs="Times New Roman"/>
                <w:b/>
              </w:rPr>
            </w:pPr>
            <w:r>
              <w:rPr>
                <w:rFonts w:ascii="Times New Roman" w:hAnsi="Times New Roman" w:cs="Times New Roman"/>
                <w:b/>
                <w:color w:val="000000"/>
                <w:w w:val="102"/>
                <w:sz w:val="20"/>
              </w:rPr>
              <w:t>УТВЕРЖДЕНО</w:t>
            </w:r>
          </w:p>
        </w:tc>
      </w:tr>
      <w:tr w:rsidR="00F02D70" w:rsidTr="00F02D70">
        <w:trPr>
          <w:trHeight w:hRule="exact" w:val="284"/>
        </w:trPr>
        <w:tc>
          <w:tcPr>
            <w:tcW w:w="3092" w:type="dxa"/>
            <w:tcMar>
              <w:top w:w="0" w:type="dxa"/>
              <w:left w:w="0" w:type="dxa"/>
              <w:bottom w:w="0" w:type="dxa"/>
              <w:right w:w="0" w:type="dxa"/>
            </w:tcMar>
            <w:hideMark/>
          </w:tcPr>
          <w:p w:rsidR="00F02D70" w:rsidRDefault="00F02D70">
            <w:pPr>
              <w:spacing w:after="0" w:line="228" w:lineRule="auto"/>
              <w:rPr>
                <w:rFonts w:ascii="Times New Roman" w:hAnsi="Times New Roman" w:cs="Times New Roman"/>
              </w:rPr>
            </w:pPr>
            <w:r>
              <w:rPr>
                <w:rFonts w:ascii="Times New Roman" w:hAnsi="Times New Roman" w:cs="Times New Roman"/>
              </w:rPr>
              <w:t>на заседании М/О</w:t>
            </w:r>
          </w:p>
        </w:tc>
        <w:tc>
          <w:tcPr>
            <w:tcW w:w="3639" w:type="dxa"/>
            <w:tcMar>
              <w:top w:w="0" w:type="dxa"/>
              <w:left w:w="0" w:type="dxa"/>
              <w:bottom w:w="0" w:type="dxa"/>
              <w:right w:w="0" w:type="dxa"/>
            </w:tcMar>
          </w:tcPr>
          <w:p w:rsidR="00F02D70" w:rsidRDefault="00F02D70">
            <w:pPr>
              <w:spacing w:after="0" w:line="228" w:lineRule="auto"/>
              <w:ind w:left="476"/>
              <w:rPr>
                <w:rFonts w:ascii="Times New Roman" w:hAnsi="Times New Roman" w:cs="Times New Roman"/>
                <w:color w:val="000000"/>
                <w:w w:val="102"/>
                <w:sz w:val="20"/>
                <w:lang w:val="ru-RU"/>
              </w:rPr>
            </w:pPr>
            <w:r>
              <w:rPr>
                <w:rFonts w:ascii="Times New Roman" w:hAnsi="Times New Roman" w:cs="Times New Roman"/>
                <w:color w:val="000000"/>
                <w:w w:val="102"/>
                <w:sz w:val="20"/>
                <w:lang w:val="ru-RU"/>
              </w:rPr>
              <w:t>на педагогическом совете</w:t>
            </w:r>
          </w:p>
          <w:p w:rsidR="00F02D70" w:rsidRDefault="00F02D70">
            <w:pPr>
              <w:spacing w:after="0" w:line="228" w:lineRule="auto"/>
              <w:ind w:left="476"/>
              <w:rPr>
                <w:rFonts w:ascii="Times New Roman" w:hAnsi="Times New Roman" w:cs="Times New Roman"/>
                <w:color w:val="000000"/>
                <w:w w:val="102"/>
                <w:sz w:val="20"/>
                <w:lang w:val="ru-RU"/>
              </w:rPr>
            </w:pPr>
            <w:r>
              <w:rPr>
                <w:rFonts w:ascii="Times New Roman" w:hAnsi="Times New Roman" w:cs="Times New Roman"/>
                <w:color w:val="000000"/>
                <w:w w:val="102"/>
                <w:sz w:val="20"/>
                <w:lang w:val="ru-RU"/>
              </w:rPr>
              <w:t>с</w:t>
            </w:r>
          </w:p>
          <w:p w:rsidR="00F02D70" w:rsidRDefault="00F02D70">
            <w:pPr>
              <w:spacing w:after="0" w:line="228" w:lineRule="auto"/>
              <w:ind w:left="476"/>
              <w:rPr>
                <w:rFonts w:ascii="Times New Roman" w:hAnsi="Times New Roman" w:cs="Times New Roman"/>
                <w:color w:val="000000"/>
                <w:w w:val="102"/>
                <w:sz w:val="20"/>
                <w:lang w:val="ru-RU"/>
              </w:rPr>
            </w:pPr>
          </w:p>
          <w:p w:rsidR="00F02D70" w:rsidRDefault="00F02D70">
            <w:pPr>
              <w:spacing w:after="0" w:line="228" w:lineRule="auto"/>
              <w:ind w:left="476"/>
              <w:rPr>
                <w:rFonts w:ascii="Times New Roman" w:hAnsi="Times New Roman" w:cs="Times New Roman"/>
                <w:lang w:val="ru-RU"/>
              </w:rPr>
            </w:pPr>
            <w:r>
              <w:rPr>
                <w:rFonts w:ascii="Times New Roman" w:hAnsi="Times New Roman" w:cs="Times New Roman"/>
                <w:color w:val="000000"/>
                <w:w w:val="102"/>
                <w:sz w:val="20"/>
                <w:lang w:val="ru-RU"/>
              </w:rPr>
              <w:t xml:space="preserve"> совете</w:t>
            </w:r>
          </w:p>
        </w:tc>
        <w:tc>
          <w:tcPr>
            <w:tcW w:w="3374" w:type="dxa"/>
            <w:tcMar>
              <w:top w:w="0" w:type="dxa"/>
              <w:left w:w="0" w:type="dxa"/>
              <w:bottom w:w="0" w:type="dxa"/>
              <w:right w:w="0" w:type="dxa"/>
            </w:tcMar>
          </w:tcPr>
          <w:p w:rsidR="00F02D70" w:rsidRDefault="00F02D70">
            <w:pPr>
              <w:spacing w:after="0" w:line="228" w:lineRule="auto"/>
              <w:rPr>
                <w:rFonts w:ascii="Times New Roman" w:hAnsi="Times New Roman" w:cs="Times New Roman"/>
                <w:color w:val="000000"/>
                <w:w w:val="102"/>
                <w:sz w:val="20"/>
              </w:rPr>
            </w:pPr>
            <w:r>
              <w:rPr>
                <w:rFonts w:ascii="Times New Roman" w:hAnsi="Times New Roman" w:cs="Times New Roman"/>
                <w:color w:val="000000"/>
                <w:w w:val="102"/>
                <w:sz w:val="20"/>
              </w:rPr>
              <w:t>Директор МБОУ ТСШ №1</w:t>
            </w:r>
          </w:p>
          <w:p w:rsidR="00F02D70" w:rsidRDefault="00F02D70">
            <w:pPr>
              <w:spacing w:after="0" w:line="228" w:lineRule="auto"/>
              <w:ind w:left="412"/>
              <w:rPr>
                <w:rFonts w:ascii="Times New Roman" w:hAnsi="Times New Roman" w:cs="Times New Roman"/>
              </w:rPr>
            </w:pPr>
          </w:p>
        </w:tc>
      </w:tr>
      <w:tr w:rsidR="00F02D70" w:rsidRPr="0096118F" w:rsidTr="00F02D70">
        <w:trPr>
          <w:trHeight w:val="295"/>
        </w:trPr>
        <w:tc>
          <w:tcPr>
            <w:tcW w:w="3092" w:type="dxa"/>
            <w:tcMar>
              <w:top w:w="0" w:type="dxa"/>
              <w:left w:w="0" w:type="dxa"/>
              <w:bottom w:w="0" w:type="dxa"/>
              <w:right w:w="0" w:type="dxa"/>
            </w:tcMar>
            <w:hideMark/>
          </w:tcPr>
          <w:p w:rsidR="00F02D70" w:rsidRDefault="00F02D70">
            <w:pPr>
              <w:spacing w:after="0" w:line="228" w:lineRule="auto"/>
              <w:rPr>
                <w:rFonts w:ascii="Times New Roman" w:hAnsi="Times New Roman" w:cs="Times New Roman"/>
              </w:rPr>
            </w:pPr>
            <w:r>
              <w:rPr>
                <w:rFonts w:ascii="Times New Roman" w:hAnsi="Times New Roman" w:cs="Times New Roman"/>
                <w:color w:val="000000"/>
                <w:w w:val="102"/>
                <w:sz w:val="20"/>
              </w:rPr>
              <w:t>Протокол №1</w:t>
            </w:r>
          </w:p>
        </w:tc>
        <w:tc>
          <w:tcPr>
            <w:tcW w:w="3639" w:type="dxa"/>
            <w:tcMar>
              <w:top w:w="0" w:type="dxa"/>
              <w:left w:w="0" w:type="dxa"/>
              <w:bottom w:w="0" w:type="dxa"/>
              <w:right w:w="0" w:type="dxa"/>
            </w:tcMar>
            <w:hideMark/>
          </w:tcPr>
          <w:p w:rsidR="00F02D70" w:rsidRDefault="00F02D70">
            <w:pPr>
              <w:spacing w:after="0"/>
              <w:ind w:left="476"/>
              <w:rPr>
                <w:rFonts w:ascii="Times New Roman" w:hAnsi="Times New Roman" w:cs="Times New Roman"/>
                <w:color w:val="000000"/>
                <w:w w:val="102"/>
                <w:sz w:val="20"/>
              </w:rPr>
            </w:pPr>
            <w:r>
              <w:rPr>
                <w:rFonts w:ascii="Times New Roman" w:hAnsi="Times New Roman" w:cs="Times New Roman"/>
                <w:color w:val="000000"/>
                <w:w w:val="102"/>
                <w:sz w:val="20"/>
              </w:rPr>
              <w:t>Протокол №13</w:t>
            </w:r>
          </w:p>
          <w:p w:rsidR="00F02D70" w:rsidRDefault="00F02D70">
            <w:pPr>
              <w:spacing w:after="0"/>
              <w:ind w:left="476"/>
              <w:rPr>
                <w:rFonts w:ascii="Times New Roman" w:hAnsi="Times New Roman" w:cs="Times New Roman"/>
              </w:rPr>
            </w:pPr>
            <w:r>
              <w:rPr>
                <w:rFonts w:ascii="Times New Roman" w:hAnsi="Times New Roman" w:cs="Times New Roman"/>
                <w:color w:val="000000"/>
                <w:w w:val="102"/>
                <w:sz w:val="20"/>
              </w:rPr>
              <w:t>от "29" августа  2022 г.</w:t>
            </w:r>
          </w:p>
        </w:tc>
        <w:tc>
          <w:tcPr>
            <w:tcW w:w="3374" w:type="dxa"/>
            <w:tcMar>
              <w:top w:w="0" w:type="dxa"/>
              <w:left w:w="0" w:type="dxa"/>
              <w:bottom w:w="0" w:type="dxa"/>
              <w:right w:w="0" w:type="dxa"/>
            </w:tcMar>
          </w:tcPr>
          <w:p w:rsidR="00F02D70" w:rsidRDefault="00F02D70">
            <w:pPr>
              <w:spacing w:after="0"/>
              <w:ind w:left="41"/>
              <w:rPr>
                <w:rFonts w:ascii="Times New Roman" w:hAnsi="Times New Roman" w:cs="Times New Roman"/>
                <w:color w:val="000000"/>
                <w:w w:val="102"/>
                <w:sz w:val="20"/>
                <w:lang w:val="ru-RU"/>
              </w:rPr>
            </w:pPr>
            <w:r>
              <w:rPr>
                <w:rFonts w:ascii="Times New Roman" w:hAnsi="Times New Roman" w:cs="Times New Roman"/>
                <w:color w:val="000000"/>
                <w:w w:val="102"/>
                <w:sz w:val="20"/>
                <w:lang w:val="ru-RU"/>
              </w:rPr>
              <w:t>Им.Героя Кузбасса Н.И.Масалова</w:t>
            </w:r>
          </w:p>
          <w:p w:rsidR="00F02D70" w:rsidRDefault="00F02D70">
            <w:pPr>
              <w:spacing w:after="0"/>
              <w:ind w:left="41"/>
              <w:rPr>
                <w:rFonts w:ascii="Times New Roman" w:hAnsi="Times New Roman" w:cs="Times New Roman"/>
                <w:color w:val="000000"/>
                <w:w w:val="102"/>
                <w:sz w:val="20"/>
                <w:lang w:val="ru-RU"/>
              </w:rPr>
            </w:pPr>
            <w:r>
              <w:rPr>
                <w:rFonts w:ascii="Times New Roman" w:hAnsi="Times New Roman" w:cs="Times New Roman"/>
                <w:color w:val="000000"/>
                <w:w w:val="102"/>
                <w:sz w:val="20"/>
                <w:lang w:val="ru-RU"/>
              </w:rPr>
              <w:t xml:space="preserve">Е.А.Суханов___________________ </w:t>
            </w:r>
          </w:p>
          <w:p w:rsidR="00F02D70" w:rsidRDefault="00F02D70">
            <w:pPr>
              <w:spacing w:after="0"/>
              <w:ind w:left="41"/>
              <w:rPr>
                <w:rFonts w:ascii="Times New Roman" w:hAnsi="Times New Roman" w:cs="Times New Roman"/>
                <w:color w:val="000000"/>
                <w:w w:val="102"/>
                <w:sz w:val="20"/>
                <w:lang w:val="ru-RU"/>
              </w:rPr>
            </w:pPr>
            <w:r>
              <w:rPr>
                <w:rFonts w:ascii="Times New Roman" w:hAnsi="Times New Roman" w:cs="Times New Roman"/>
                <w:color w:val="000000"/>
                <w:w w:val="102"/>
                <w:sz w:val="20"/>
                <w:lang w:val="ru-RU"/>
              </w:rPr>
              <w:t>Приказ №137 от 29.08.2022г.</w:t>
            </w:r>
          </w:p>
          <w:p w:rsidR="00F02D70" w:rsidRDefault="00F02D70">
            <w:pPr>
              <w:spacing w:after="0"/>
              <w:ind w:left="41"/>
              <w:rPr>
                <w:rFonts w:ascii="Times New Roman" w:hAnsi="Times New Roman" w:cs="Times New Roman"/>
                <w:color w:val="000000"/>
                <w:w w:val="102"/>
                <w:sz w:val="20"/>
                <w:lang w:val="ru-RU"/>
              </w:rPr>
            </w:pPr>
          </w:p>
          <w:p w:rsidR="00F02D70" w:rsidRDefault="00F02D70">
            <w:pPr>
              <w:spacing w:after="0"/>
              <w:ind w:left="41"/>
              <w:rPr>
                <w:rFonts w:ascii="Times New Roman" w:hAnsi="Times New Roman" w:cs="Times New Roman"/>
                <w:lang w:val="ru-RU"/>
              </w:rPr>
            </w:pPr>
          </w:p>
        </w:tc>
      </w:tr>
    </w:tbl>
    <w:p w:rsidR="005C62CD" w:rsidRPr="00CD2F7F" w:rsidRDefault="00DA3FBD">
      <w:pPr>
        <w:autoSpaceDE w:val="0"/>
        <w:autoSpaceDN w:val="0"/>
        <w:spacing w:before="978" w:after="0" w:line="230" w:lineRule="auto"/>
        <w:ind w:right="3646"/>
        <w:jc w:val="right"/>
        <w:rPr>
          <w:lang w:val="ru-RU"/>
        </w:rPr>
      </w:pPr>
      <w:r w:rsidRPr="00CD2F7F">
        <w:rPr>
          <w:rFonts w:ascii="Times New Roman" w:eastAsia="Times New Roman" w:hAnsi="Times New Roman"/>
          <w:b/>
          <w:color w:val="000000"/>
          <w:sz w:val="24"/>
          <w:lang w:val="ru-RU"/>
        </w:rPr>
        <w:t>РАБОЧАЯ ПРОГРАММА</w:t>
      </w:r>
    </w:p>
    <w:p w:rsidR="005C62CD" w:rsidRPr="00CD2F7F" w:rsidRDefault="00DA3FBD">
      <w:pPr>
        <w:autoSpaceDE w:val="0"/>
        <w:autoSpaceDN w:val="0"/>
        <w:spacing w:before="70" w:after="0" w:line="230" w:lineRule="auto"/>
        <w:ind w:right="4418"/>
        <w:jc w:val="right"/>
        <w:rPr>
          <w:lang w:val="ru-RU"/>
        </w:rPr>
      </w:pPr>
      <w:r w:rsidRPr="00CD2F7F">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CD2F7F">
        <w:rPr>
          <w:rFonts w:ascii="Times New Roman" w:eastAsia="Times New Roman" w:hAnsi="Times New Roman"/>
          <w:b/>
          <w:color w:val="000000"/>
          <w:sz w:val="24"/>
          <w:lang w:val="ru-RU"/>
        </w:rPr>
        <w:t xml:space="preserve"> 4749407)</w:t>
      </w:r>
    </w:p>
    <w:p w:rsidR="005C62CD" w:rsidRPr="00CD2F7F" w:rsidRDefault="00DA3FBD">
      <w:pPr>
        <w:autoSpaceDE w:val="0"/>
        <w:autoSpaceDN w:val="0"/>
        <w:spacing w:before="166" w:after="0" w:line="230" w:lineRule="auto"/>
        <w:ind w:right="4018"/>
        <w:jc w:val="right"/>
        <w:rPr>
          <w:lang w:val="ru-RU"/>
        </w:rPr>
      </w:pPr>
      <w:r w:rsidRPr="00CD2F7F">
        <w:rPr>
          <w:rFonts w:ascii="Times New Roman" w:eastAsia="Times New Roman" w:hAnsi="Times New Roman"/>
          <w:color w:val="000000"/>
          <w:sz w:val="24"/>
          <w:lang w:val="ru-RU"/>
        </w:rPr>
        <w:t>учебного предмета</w:t>
      </w:r>
    </w:p>
    <w:p w:rsidR="005C62CD" w:rsidRPr="00CD2F7F" w:rsidRDefault="00DA3FBD">
      <w:pPr>
        <w:autoSpaceDE w:val="0"/>
        <w:autoSpaceDN w:val="0"/>
        <w:spacing w:before="70" w:after="0" w:line="230" w:lineRule="auto"/>
        <w:ind w:right="4246"/>
        <w:jc w:val="right"/>
        <w:rPr>
          <w:lang w:val="ru-RU"/>
        </w:rPr>
      </w:pPr>
      <w:r w:rsidRPr="00CD2F7F">
        <w:rPr>
          <w:rFonts w:ascii="Times New Roman" w:eastAsia="Times New Roman" w:hAnsi="Times New Roman"/>
          <w:color w:val="000000"/>
          <w:sz w:val="24"/>
          <w:lang w:val="ru-RU"/>
        </w:rPr>
        <w:t>«Математика»</w:t>
      </w:r>
    </w:p>
    <w:p w:rsidR="005C62CD" w:rsidRPr="00CD2F7F" w:rsidRDefault="00DA3FBD">
      <w:pPr>
        <w:autoSpaceDE w:val="0"/>
        <w:autoSpaceDN w:val="0"/>
        <w:spacing w:before="670" w:after="0" w:line="230" w:lineRule="auto"/>
        <w:ind w:right="2702"/>
        <w:jc w:val="right"/>
        <w:rPr>
          <w:lang w:val="ru-RU"/>
        </w:rPr>
      </w:pPr>
      <w:r w:rsidRPr="00CD2F7F">
        <w:rPr>
          <w:rFonts w:ascii="Times New Roman" w:eastAsia="Times New Roman" w:hAnsi="Times New Roman"/>
          <w:color w:val="000000"/>
          <w:sz w:val="24"/>
          <w:lang w:val="ru-RU"/>
        </w:rPr>
        <w:t>для  5 класса основного общего образования</w:t>
      </w:r>
    </w:p>
    <w:p w:rsidR="005C62CD" w:rsidRPr="00CD2F7F" w:rsidRDefault="00DA3FBD">
      <w:pPr>
        <w:autoSpaceDE w:val="0"/>
        <w:autoSpaceDN w:val="0"/>
        <w:spacing w:before="70" w:after="0" w:line="230" w:lineRule="auto"/>
        <w:ind w:right="3616"/>
        <w:jc w:val="right"/>
        <w:rPr>
          <w:lang w:val="ru-RU"/>
        </w:rPr>
      </w:pPr>
      <w:r w:rsidRPr="00CD2F7F">
        <w:rPr>
          <w:rFonts w:ascii="Times New Roman" w:eastAsia="Times New Roman" w:hAnsi="Times New Roman"/>
          <w:color w:val="000000"/>
          <w:sz w:val="24"/>
          <w:lang w:val="ru-RU"/>
        </w:rPr>
        <w:t>на 2022-2023  учебный год</w:t>
      </w:r>
    </w:p>
    <w:p w:rsidR="005C62CD" w:rsidRPr="00CD2F7F" w:rsidRDefault="00DA3FBD">
      <w:pPr>
        <w:autoSpaceDE w:val="0"/>
        <w:autoSpaceDN w:val="0"/>
        <w:spacing w:before="2112" w:after="0" w:line="230" w:lineRule="auto"/>
        <w:ind w:right="20"/>
        <w:jc w:val="right"/>
        <w:rPr>
          <w:lang w:val="ru-RU"/>
        </w:rPr>
      </w:pPr>
      <w:r w:rsidRPr="00CD2F7F">
        <w:rPr>
          <w:rFonts w:ascii="Times New Roman" w:eastAsia="Times New Roman" w:hAnsi="Times New Roman"/>
          <w:color w:val="000000"/>
          <w:sz w:val="24"/>
          <w:lang w:val="ru-RU"/>
        </w:rPr>
        <w:t>Составитель: Таянчина Ольга Викторовна</w:t>
      </w:r>
    </w:p>
    <w:p w:rsidR="005C62CD" w:rsidRPr="00CD2F7F" w:rsidRDefault="00DA3FBD">
      <w:pPr>
        <w:autoSpaceDE w:val="0"/>
        <w:autoSpaceDN w:val="0"/>
        <w:spacing w:before="70" w:after="0" w:line="230" w:lineRule="auto"/>
        <w:ind w:right="26"/>
        <w:jc w:val="right"/>
        <w:rPr>
          <w:lang w:val="ru-RU"/>
        </w:rPr>
      </w:pPr>
      <w:r w:rsidRPr="00CD2F7F">
        <w:rPr>
          <w:rFonts w:ascii="Times New Roman" w:eastAsia="Times New Roman" w:hAnsi="Times New Roman"/>
          <w:color w:val="000000"/>
          <w:sz w:val="24"/>
          <w:lang w:val="ru-RU"/>
        </w:rPr>
        <w:t>учитель математики</w:t>
      </w:r>
    </w:p>
    <w:p w:rsidR="005C62CD" w:rsidRPr="00CD2F7F" w:rsidRDefault="005C62CD">
      <w:pPr>
        <w:autoSpaceDE w:val="0"/>
        <w:autoSpaceDN w:val="0"/>
        <w:spacing w:after="78" w:line="220" w:lineRule="exact"/>
        <w:rPr>
          <w:lang w:val="ru-RU"/>
        </w:rPr>
      </w:pPr>
    </w:p>
    <w:p w:rsidR="00CD2F7F" w:rsidRDefault="00CD2F7F">
      <w:pPr>
        <w:autoSpaceDE w:val="0"/>
        <w:autoSpaceDN w:val="0"/>
        <w:spacing w:after="0" w:line="230" w:lineRule="auto"/>
        <w:ind w:right="3600"/>
        <w:jc w:val="right"/>
        <w:rPr>
          <w:rFonts w:ascii="Times New Roman" w:eastAsia="Times New Roman" w:hAnsi="Times New Roman"/>
          <w:color w:val="000000"/>
          <w:sz w:val="24"/>
          <w:lang w:val="ru-RU"/>
        </w:rPr>
      </w:pPr>
    </w:p>
    <w:p w:rsidR="00CD2F7F" w:rsidRDefault="00CD2F7F">
      <w:pPr>
        <w:autoSpaceDE w:val="0"/>
        <w:autoSpaceDN w:val="0"/>
        <w:spacing w:after="0" w:line="230" w:lineRule="auto"/>
        <w:ind w:right="3600"/>
        <w:jc w:val="right"/>
        <w:rPr>
          <w:rFonts w:ascii="Times New Roman" w:eastAsia="Times New Roman" w:hAnsi="Times New Roman"/>
          <w:color w:val="000000"/>
          <w:sz w:val="24"/>
          <w:lang w:val="ru-RU"/>
        </w:rPr>
      </w:pPr>
    </w:p>
    <w:p w:rsidR="00CD2F7F" w:rsidRDefault="00CD2F7F">
      <w:pPr>
        <w:autoSpaceDE w:val="0"/>
        <w:autoSpaceDN w:val="0"/>
        <w:spacing w:after="0" w:line="230" w:lineRule="auto"/>
        <w:ind w:right="3600"/>
        <w:jc w:val="right"/>
        <w:rPr>
          <w:rFonts w:ascii="Times New Roman" w:eastAsia="Times New Roman" w:hAnsi="Times New Roman"/>
          <w:color w:val="000000"/>
          <w:sz w:val="24"/>
          <w:lang w:val="ru-RU"/>
        </w:rPr>
      </w:pPr>
    </w:p>
    <w:p w:rsidR="00CD2F7F" w:rsidRDefault="00CD2F7F">
      <w:pPr>
        <w:autoSpaceDE w:val="0"/>
        <w:autoSpaceDN w:val="0"/>
        <w:spacing w:after="0" w:line="230" w:lineRule="auto"/>
        <w:ind w:right="3600"/>
        <w:jc w:val="right"/>
        <w:rPr>
          <w:rFonts w:ascii="Times New Roman" w:eastAsia="Times New Roman" w:hAnsi="Times New Roman"/>
          <w:color w:val="000000"/>
          <w:sz w:val="24"/>
          <w:lang w:val="ru-RU"/>
        </w:rPr>
      </w:pPr>
    </w:p>
    <w:p w:rsidR="00CD2F7F" w:rsidRDefault="00CD2F7F">
      <w:pPr>
        <w:autoSpaceDE w:val="0"/>
        <w:autoSpaceDN w:val="0"/>
        <w:spacing w:after="0" w:line="230" w:lineRule="auto"/>
        <w:ind w:right="3600"/>
        <w:jc w:val="right"/>
        <w:rPr>
          <w:rFonts w:ascii="Times New Roman" w:eastAsia="Times New Roman" w:hAnsi="Times New Roman"/>
          <w:color w:val="000000"/>
          <w:sz w:val="24"/>
          <w:lang w:val="ru-RU"/>
        </w:rPr>
      </w:pPr>
    </w:p>
    <w:p w:rsidR="00CD2F7F" w:rsidRDefault="00CD2F7F">
      <w:pPr>
        <w:autoSpaceDE w:val="0"/>
        <w:autoSpaceDN w:val="0"/>
        <w:spacing w:after="0" w:line="230" w:lineRule="auto"/>
        <w:ind w:right="3600"/>
        <w:jc w:val="right"/>
        <w:rPr>
          <w:rFonts w:ascii="Times New Roman" w:eastAsia="Times New Roman" w:hAnsi="Times New Roman"/>
          <w:color w:val="000000"/>
          <w:sz w:val="24"/>
          <w:lang w:val="ru-RU"/>
        </w:rPr>
      </w:pPr>
    </w:p>
    <w:p w:rsidR="00CD2F7F" w:rsidRDefault="00CD2F7F">
      <w:pPr>
        <w:autoSpaceDE w:val="0"/>
        <w:autoSpaceDN w:val="0"/>
        <w:spacing w:after="0" w:line="230" w:lineRule="auto"/>
        <w:ind w:right="3600"/>
        <w:jc w:val="right"/>
        <w:rPr>
          <w:rFonts w:ascii="Times New Roman" w:eastAsia="Times New Roman" w:hAnsi="Times New Roman"/>
          <w:color w:val="000000"/>
          <w:sz w:val="24"/>
          <w:lang w:val="ru-RU"/>
        </w:rPr>
      </w:pPr>
    </w:p>
    <w:p w:rsidR="00CD2F7F" w:rsidRDefault="00CD2F7F">
      <w:pPr>
        <w:autoSpaceDE w:val="0"/>
        <w:autoSpaceDN w:val="0"/>
        <w:spacing w:after="0" w:line="230" w:lineRule="auto"/>
        <w:ind w:right="3600"/>
        <w:jc w:val="right"/>
        <w:rPr>
          <w:rFonts w:ascii="Times New Roman" w:eastAsia="Times New Roman" w:hAnsi="Times New Roman"/>
          <w:color w:val="000000"/>
          <w:sz w:val="24"/>
          <w:lang w:val="ru-RU"/>
        </w:rPr>
      </w:pPr>
    </w:p>
    <w:p w:rsidR="005C62CD" w:rsidRPr="00F02D70" w:rsidRDefault="00F02D70">
      <w:pPr>
        <w:autoSpaceDE w:val="0"/>
        <w:autoSpaceDN w:val="0"/>
        <w:spacing w:after="0" w:line="230" w:lineRule="auto"/>
        <w:ind w:right="3600"/>
        <w:jc w:val="right"/>
        <w:rPr>
          <w:lang w:val="ru-RU"/>
        </w:rPr>
      </w:pPr>
      <w:r>
        <w:rPr>
          <w:rFonts w:ascii="Times New Roman" w:eastAsia="Times New Roman" w:hAnsi="Times New Roman"/>
          <w:color w:val="000000"/>
          <w:sz w:val="24"/>
          <w:lang w:val="ru-RU"/>
        </w:rPr>
        <w:t xml:space="preserve">Пгт </w:t>
      </w:r>
      <w:r w:rsidR="00DA3FBD" w:rsidRPr="00F02D70">
        <w:rPr>
          <w:rFonts w:ascii="Times New Roman" w:eastAsia="Times New Roman" w:hAnsi="Times New Roman"/>
          <w:color w:val="000000"/>
          <w:sz w:val="24"/>
          <w:lang w:val="ru-RU"/>
        </w:rPr>
        <w:t>Тяжинский 2022</w:t>
      </w:r>
    </w:p>
    <w:p w:rsidR="005C62CD" w:rsidRPr="00F02D70" w:rsidRDefault="005C62CD">
      <w:pPr>
        <w:rPr>
          <w:lang w:val="ru-RU"/>
        </w:rPr>
        <w:sectPr w:rsidR="005C62CD" w:rsidRPr="00F02D70">
          <w:pgSz w:w="11900" w:h="16840"/>
          <w:pgMar w:top="298" w:right="1440" w:bottom="1440" w:left="1440" w:header="720" w:footer="720" w:gutter="0"/>
          <w:cols w:space="720" w:equalWidth="0">
            <w:col w:w="9020" w:space="0"/>
          </w:cols>
          <w:docGrid w:linePitch="360"/>
        </w:sectPr>
      </w:pPr>
    </w:p>
    <w:p w:rsidR="005C62CD" w:rsidRPr="00F02D70" w:rsidRDefault="005C62CD">
      <w:pPr>
        <w:autoSpaceDE w:val="0"/>
        <w:autoSpaceDN w:val="0"/>
        <w:spacing w:after="78" w:line="220" w:lineRule="exact"/>
        <w:rPr>
          <w:lang w:val="ru-RU"/>
        </w:rPr>
      </w:pPr>
    </w:p>
    <w:p w:rsidR="005C62CD" w:rsidRPr="00F02D70" w:rsidRDefault="00DA3FBD">
      <w:pPr>
        <w:autoSpaceDE w:val="0"/>
        <w:autoSpaceDN w:val="0"/>
        <w:spacing w:after="0" w:line="230" w:lineRule="auto"/>
        <w:rPr>
          <w:lang w:val="ru-RU"/>
        </w:rPr>
      </w:pPr>
      <w:r w:rsidRPr="00F02D70">
        <w:rPr>
          <w:rFonts w:ascii="Times New Roman" w:eastAsia="Times New Roman" w:hAnsi="Times New Roman"/>
          <w:b/>
          <w:color w:val="000000"/>
          <w:sz w:val="24"/>
          <w:lang w:val="ru-RU"/>
        </w:rPr>
        <w:t>ПОЯСНИТЕЛЬНАЯ ЗАПИСКА</w:t>
      </w:r>
    </w:p>
    <w:p w:rsidR="005C62CD" w:rsidRPr="00CD2F7F" w:rsidRDefault="00DA3FBD">
      <w:pPr>
        <w:autoSpaceDE w:val="0"/>
        <w:autoSpaceDN w:val="0"/>
        <w:spacing w:before="346" w:after="0" w:line="230" w:lineRule="auto"/>
        <w:rPr>
          <w:lang w:val="ru-RU"/>
        </w:rPr>
      </w:pPr>
      <w:r w:rsidRPr="00CD2F7F">
        <w:rPr>
          <w:rFonts w:ascii="Times New Roman" w:eastAsia="Times New Roman" w:hAnsi="Times New Roman"/>
          <w:b/>
          <w:color w:val="000000"/>
          <w:sz w:val="24"/>
          <w:lang w:val="ru-RU"/>
        </w:rPr>
        <w:t xml:space="preserve">ОБЩАЯ ХАРАКТЕРИСТИКА УЧЕБНОГО ПРЕДМЕТА "МАТЕМАТИКА" </w:t>
      </w:r>
    </w:p>
    <w:p w:rsidR="005C62CD" w:rsidRPr="00CD2F7F" w:rsidRDefault="00DA3FBD">
      <w:pPr>
        <w:autoSpaceDE w:val="0"/>
        <w:autoSpaceDN w:val="0"/>
        <w:spacing w:before="166" w:after="0" w:line="288" w:lineRule="auto"/>
        <w:ind w:firstLine="180"/>
        <w:rPr>
          <w:lang w:val="ru-RU"/>
        </w:rPr>
      </w:pPr>
      <w:r w:rsidRPr="00CD2F7F">
        <w:rPr>
          <w:rFonts w:ascii="Times New Roman" w:eastAsia="Times New Roman" w:hAnsi="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w:t>
      </w:r>
      <w:r w:rsidRPr="00CD2F7F">
        <w:rPr>
          <w:lang w:val="ru-RU"/>
        </w:rPr>
        <w:br/>
      </w:r>
      <w:r w:rsidRPr="00CD2F7F">
        <w:rPr>
          <w:rFonts w:ascii="Times New Roman" w:eastAsia="Times New Roman" w:hAnsi="Times New Roman"/>
          <w:color w:val="000000"/>
          <w:sz w:val="24"/>
          <w:lang w:val="ru-RU"/>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CD2F7F">
        <w:rPr>
          <w:lang w:val="ru-RU"/>
        </w:rPr>
        <w:br/>
      </w:r>
      <w:r w:rsidRPr="00CD2F7F">
        <w:rPr>
          <w:rFonts w:ascii="Times New Roman" w:eastAsia="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CD2F7F">
        <w:rPr>
          <w:lang w:val="ru-RU"/>
        </w:rPr>
        <w:br/>
      </w:r>
      <w:r w:rsidRPr="00CD2F7F">
        <w:rPr>
          <w:rFonts w:ascii="Times New Roman" w:eastAsia="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CD2F7F">
        <w:rPr>
          <w:lang w:val="ru-RU"/>
        </w:rPr>
        <w:br/>
      </w:r>
      <w:r w:rsidRPr="00CD2F7F">
        <w:rPr>
          <w:rFonts w:ascii="Times New Roman" w:eastAsia="Times New Roman" w:hAnsi="Times New Roman"/>
          <w:color w:val="000000"/>
          <w:sz w:val="24"/>
          <w:lang w:val="ru-RU"/>
        </w:rPr>
        <w:t>общеобразовательной подготовки, в том числе и математической.</w:t>
      </w:r>
    </w:p>
    <w:p w:rsidR="005C62CD" w:rsidRPr="00CD2F7F" w:rsidRDefault="00DA3FBD">
      <w:pPr>
        <w:autoSpaceDE w:val="0"/>
        <w:autoSpaceDN w:val="0"/>
        <w:spacing w:before="70" w:after="0"/>
        <w:ind w:right="144" w:firstLine="180"/>
        <w:rPr>
          <w:lang w:val="ru-RU"/>
        </w:rPr>
      </w:pPr>
      <w:r w:rsidRPr="00CD2F7F">
        <w:rPr>
          <w:rFonts w:ascii="Times New Roman" w:eastAsia="Times New Roman" w:hAnsi="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5C62CD" w:rsidRPr="00CD2F7F" w:rsidRDefault="00DA3FBD">
      <w:pPr>
        <w:autoSpaceDE w:val="0"/>
        <w:autoSpaceDN w:val="0"/>
        <w:spacing w:before="70" w:after="0" w:line="286" w:lineRule="auto"/>
        <w:ind w:firstLine="180"/>
        <w:rPr>
          <w:lang w:val="ru-RU"/>
        </w:rPr>
      </w:pPr>
      <w:r w:rsidRPr="00CD2F7F">
        <w:rPr>
          <w:rFonts w:ascii="Times New Roman" w:eastAsia="Times New Roman" w:hAnsi="Times New Roman"/>
          <w:color w:val="000000"/>
          <w:sz w:val="24"/>
          <w:lang w:val="ru-RU"/>
        </w:rPr>
        <w:t xml:space="preserve">Практическая полезность математики обусловлена тем, что её предметом являются </w:t>
      </w:r>
      <w:r w:rsidRPr="00CD2F7F">
        <w:rPr>
          <w:lang w:val="ru-RU"/>
        </w:rPr>
        <w:br/>
      </w:r>
      <w:r w:rsidRPr="00CD2F7F">
        <w:rPr>
          <w:rFonts w:ascii="Times New Roman" w:eastAsia="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CD2F7F">
        <w:rPr>
          <w:lang w:val="ru-RU"/>
        </w:rPr>
        <w:br/>
      </w:r>
      <w:r w:rsidRPr="00CD2F7F">
        <w:rPr>
          <w:rFonts w:ascii="Times New Roman" w:eastAsia="Times New Roman" w:hAnsi="Times New Roman"/>
          <w:color w:val="000000"/>
          <w:sz w:val="24"/>
          <w:lang w:val="ru-RU"/>
        </w:rPr>
        <w:t xml:space="preserve">разнообразной социальной, экономической, политической информации, малоэффективна </w:t>
      </w:r>
      <w:r w:rsidRPr="00CD2F7F">
        <w:rPr>
          <w:lang w:val="ru-RU"/>
        </w:rPr>
        <w:br/>
      </w:r>
      <w:r w:rsidRPr="00CD2F7F">
        <w:rPr>
          <w:rFonts w:ascii="Times New Roman" w:eastAsia="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5C62CD" w:rsidRPr="00CD2F7F" w:rsidRDefault="00DA3FBD">
      <w:pPr>
        <w:autoSpaceDE w:val="0"/>
        <w:autoSpaceDN w:val="0"/>
        <w:spacing w:before="70" w:after="0" w:line="288" w:lineRule="auto"/>
        <w:ind w:firstLine="180"/>
        <w:rPr>
          <w:lang w:val="ru-RU"/>
        </w:rPr>
      </w:pPr>
      <w:r w:rsidRPr="00CD2F7F">
        <w:rPr>
          <w:rFonts w:ascii="Times New Roman" w:eastAsia="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5C62CD" w:rsidRPr="00CD2F7F" w:rsidRDefault="00DA3FBD">
      <w:pPr>
        <w:autoSpaceDE w:val="0"/>
        <w:autoSpaceDN w:val="0"/>
        <w:spacing w:before="70" w:after="0" w:line="271" w:lineRule="auto"/>
        <w:ind w:firstLine="180"/>
        <w:rPr>
          <w:lang w:val="ru-RU"/>
        </w:rPr>
      </w:pPr>
      <w:r w:rsidRPr="00CD2F7F">
        <w:rPr>
          <w:rFonts w:ascii="Times New Roman" w:eastAsia="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5C62CD" w:rsidRPr="00CD2F7F" w:rsidRDefault="00DA3FBD">
      <w:pPr>
        <w:autoSpaceDE w:val="0"/>
        <w:autoSpaceDN w:val="0"/>
        <w:spacing w:before="70" w:after="0" w:line="230" w:lineRule="auto"/>
        <w:ind w:left="180"/>
        <w:rPr>
          <w:lang w:val="ru-RU"/>
        </w:rPr>
      </w:pPr>
      <w:r w:rsidRPr="00CD2F7F">
        <w:rPr>
          <w:rFonts w:ascii="Times New Roman" w:eastAsia="Times New Roman" w:hAnsi="Times New Roman"/>
          <w:color w:val="000000"/>
          <w:sz w:val="24"/>
          <w:lang w:val="ru-RU"/>
        </w:rPr>
        <w:t>Необходимым компонентом общей культуры в современном толковании является общее знакомство</w:t>
      </w:r>
    </w:p>
    <w:p w:rsidR="005C62CD" w:rsidRPr="00CD2F7F" w:rsidRDefault="005C62CD">
      <w:pPr>
        <w:rPr>
          <w:lang w:val="ru-RU"/>
        </w:rPr>
        <w:sectPr w:rsidR="005C62CD" w:rsidRPr="00CD2F7F">
          <w:pgSz w:w="11900" w:h="16840"/>
          <w:pgMar w:top="298" w:right="650" w:bottom="410" w:left="666" w:header="720" w:footer="720" w:gutter="0"/>
          <w:cols w:space="720" w:equalWidth="0">
            <w:col w:w="10584" w:space="0"/>
          </w:cols>
          <w:docGrid w:linePitch="360"/>
        </w:sectPr>
      </w:pPr>
    </w:p>
    <w:p w:rsidR="005C62CD" w:rsidRPr="00CD2F7F" w:rsidRDefault="005C62CD">
      <w:pPr>
        <w:autoSpaceDE w:val="0"/>
        <w:autoSpaceDN w:val="0"/>
        <w:spacing w:after="66" w:line="220" w:lineRule="exact"/>
        <w:rPr>
          <w:lang w:val="ru-RU"/>
        </w:rPr>
      </w:pPr>
    </w:p>
    <w:p w:rsidR="005C62CD" w:rsidRPr="00CD2F7F" w:rsidRDefault="00DA3FBD">
      <w:pPr>
        <w:autoSpaceDE w:val="0"/>
        <w:autoSpaceDN w:val="0"/>
        <w:spacing w:after="0"/>
        <w:rPr>
          <w:lang w:val="ru-RU"/>
        </w:rPr>
      </w:pPr>
      <w:r w:rsidRPr="00CD2F7F">
        <w:rPr>
          <w:rFonts w:ascii="Times New Roman" w:eastAsia="Times New Roman" w:hAnsi="Times New Roman"/>
          <w:color w:val="000000"/>
          <w:sz w:val="24"/>
          <w:lang w:val="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5C62CD" w:rsidRPr="00CD2F7F" w:rsidRDefault="00DA3FBD">
      <w:pPr>
        <w:autoSpaceDE w:val="0"/>
        <w:autoSpaceDN w:val="0"/>
        <w:spacing w:before="70" w:after="0" w:line="271" w:lineRule="auto"/>
        <w:ind w:right="432" w:firstLine="180"/>
        <w:rPr>
          <w:lang w:val="ru-RU"/>
        </w:rPr>
      </w:pPr>
      <w:r w:rsidRPr="00CD2F7F">
        <w:rPr>
          <w:rFonts w:ascii="Times New Roman" w:eastAsia="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5C62CD" w:rsidRPr="00CD2F7F" w:rsidRDefault="00DA3FBD">
      <w:pPr>
        <w:autoSpaceDE w:val="0"/>
        <w:autoSpaceDN w:val="0"/>
        <w:spacing w:before="262" w:after="0" w:line="230" w:lineRule="auto"/>
        <w:rPr>
          <w:lang w:val="ru-RU"/>
        </w:rPr>
      </w:pPr>
      <w:r w:rsidRPr="00CD2F7F">
        <w:rPr>
          <w:rFonts w:ascii="Times New Roman" w:eastAsia="Times New Roman" w:hAnsi="Times New Roman"/>
          <w:b/>
          <w:color w:val="000000"/>
          <w:sz w:val="24"/>
          <w:lang w:val="ru-RU"/>
        </w:rPr>
        <w:t>ЦЕЛИ ИЗУЧЕНИЯ УЧЕБНОГО КУРСА</w:t>
      </w:r>
    </w:p>
    <w:p w:rsidR="005C62CD" w:rsidRPr="00CD2F7F" w:rsidRDefault="00DA3FBD">
      <w:pPr>
        <w:autoSpaceDE w:val="0"/>
        <w:autoSpaceDN w:val="0"/>
        <w:spacing w:before="166" w:after="0" w:line="230" w:lineRule="auto"/>
        <w:ind w:left="180"/>
        <w:rPr>
          <w:lang w:val="ru-RU"/>
        </w:rPr>
      </w:pPr>
      <w:r w:rsidRPr="00CD2F7F">
        <w:rPr>
          <w:rFonts w:ascii="Times New Roman" w:eastAsia="Times New Roman" w:hAnsi="Times New Roman"/>
          <w:color w:val="000000"/>
          <w:sz w:val="24"/>
          <w:lang w:val="ru-RU"/>
        </w:rPr>
        <w:t>Приоритетными целями обучения математике в 5 классе являются:</w:t>
      </w:r>
    </w:p>
    <w:p w:rsidR="005C62CD" w:rsidRPr="00CD2F7F" w:rsidRDefault="00DA3FBD">
      <w:pPr>
        <w:autoSpaceDE w:val="0"/>
        <w:autoSpaceDN w:val="0"/>
        <w:spacing w:before="180" w:after="0" w:line="271" w:lineRule="auto"/>
        <w:ind w:left="420" w:right="144"/>
        <w:rPr>
          <w:lang w:val="ru-RU"/>
        </w:rPr>
      </w:pPr>
      <w:r w:rsidRPr="00CD2F7F">
        <w:rPr>
          <w:rFonts w:ascii="Times New Roman" w:eastAsia="Times New Roman" w:hAnsi="Times New Roman"/>
          <w:color w:val="000000"/>
          <w:sz w:val="24"/>
          <w:lang w:val="ru-RU"/>
        </w:rPr>
        <w:t xml:space="preserve">—  продолжение формирования основных математических понятий (число, величина, </w:t>
      </w:r>
      <w:r w:rsidRPr="00CD2F7F">
        <w:rPr>
          <w:lang w:val="ru-RU"/>
        </w:rPr>
        <w:br/>
      </w:r>
      <w:r w:rsidRPr="00CD2F7F">
        <w:rPr>
          <w:rFonts w:ascii="Times New Roman" w:eastAsia="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rsidR="005C62CD" w:rsidRPr="00CD2F7F" w:rsidRDefault="00DA3FBD">
      <w:pPr>
        <w:autoSpaceDE w:val="0"/>
        <w:autoSpaceDN w:val="0"/>
        <w:spacing w:before="190" w:after="0" w:line="262" w:lineRule="auto"/>
        <w:ind w:left="420" w:right="720"/>
        <w:rPr>
          <w:lang w:val="ru-RU"/>
        </w:rPr>
      </w:pPr>
      <w:r w:rsidRPr="00CD2F7F">
        <w:rPr>
          <w:rFonts w:ascii="Times New Roman" w:eastAsia="Times New Roman" w:hAnsi="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5C62CD" w:rsidRPr="00CD2F7F" w:rsidRDefault="00DA3FBD">
      <w:pPr>
        <w:autoSpaceDE w:val="0"/>
        <w:autoSpaceDN w:val="0"/>
        <w:spacing w:before="190" w:after="0" w:line="262" w:lineRule="auto"/>
        <w:ind w:left="420"/>
        <w:rPr>
          <w:lang w:val="ru-RU"/>
        </w:rPr>
      </w:pPr>
      <w:r w:rsidRPr="00CD2F7F">
        <w:rPr>
          <w:rFonts w:ascii="Times New Roman" w:eastAsia="Times New Roman" w:hAnsi="Times New Roman"/>
          <w:color w:val="000000"/>
          <w:sz w:val="24"/>
          <w:lang w:val="ru-RU"/>
        </w:rPr>
        <w:t xml:space="preserve">—  подведение обучающихся на доступном для них уровне к осознанию взаимосвязи математики и окружающего мира; </w:t>
      </w:r>
    </w:p>
    <w:p w:rsidR="005C62CD" w:rsidRPr="00CD2F7F" w:rsidRDefault="00DA3FBD">
      <w:pPr>
        <w:autoSpaceDE w:val="0"/>
        <w:autoSpaceDN w:val="0"/>
        <w:spacing w:before="190" w:after="0"/>
        <w:ind w:left="420" w:right="432"/>
        <w:rPr>
          <w:lang w:val="ru-RU"/>
        </w:rPr>
      </w:pPr>
      <w:r w:rsidRPr="00CD2F7F">
        <w:rPr>
          <w:rFonts w:ascii="Times New Roman" w:eastAsia="Times New Roman" w:hAnsi="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5C62CD" w:rsidRPr="00CD2F7F" w:rsidRDefault="00DA3FBD">
      <w:pPr>
        <w:autoSpaceDE w:val="0"/>
        <w:autoSpaceDN w:val="0"/>
        <w:spacing w:before="178" w:after="0"/>
        <w:ind w:right="432" w:firstLine="180"/>
        <w:rPr>
          <w:lang w:val="ru-RU"/>
        </w:rPr>
      </w:pPr>
      <w:r w:rsidRPr="00CD2F7F">
        <w:rPr>
          <w:rFonts w:ascii="Times New Roman" w:eastAsia="Times New Roman" w:hAnsi="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5C62CD" w:rsidRPr="00CD2F7F" w:rsidRDefault="00DA3FBD">
      <w:pPr>
        <w:autoSpaceDE w:val="0"/>
        <w:autoSpaceDN w:val="0"/>
        <w:spacing w:before="70" w:after="0" w:line="281" w:lineRule="auto"/>
        <w:ind w:right="144" w:firstLine="180"/>
        <w:rPr>
          <w:lang w:val="ru-RU"/>
        </w:rPr>
      </w:pPr>
      <w:r w:rsidRPr="00CD2F7F">
        <w:rPr>
          <w:rFonts w:ascii="Times New Roman" w:eastAsia="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CD2F7F">
        <w:rPr>
          <w:lang w:val="ru-RU"/>
        </w:rPr>
        <w:br/>
      </w:r>
      <w:r w:rsidRPr="00CD2F7F">
        <w:rPr>
          <w:rFonts w:ascii="Times New Roman" w:eastAsia="Times New Roman" w:hAnsi="Times New Roman"/>
          <w:color w:val="000000"/>
          <w:sz w:val="24"/>
          <w:lang w:val="ru-RU"/>
        </w:rPr>
        <w:t xml:space="preserve">вычислений. </w:t>
      </w:r>
    </w:p>
    <w:p w:rsidR="005C62CD" w:rsidRPr="00CD2F7F" w:rsidRDefault="00DA3FBD">
      <w:pPr>
        <w:autoSpaceDE w:val="0"/>
        <w:autoSpaceDN w:val="0"/>
        <w:spacing w:before="72" w:after="0" w:line="286" w:lineRule="auto"/>
        <w:ind w:firstLine="180"/>
        <w:rPr>
          <w:lang w:val="ru-RU"/>
        </w:rPr>
      </w:pPr>
      <w:r w:rsidRPr="00CD2F7F">
        <w:rPr>
          <w:rFonts w:ascii="Times New Roman" w:eastAsia="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CD2F7F">
        <w:rPr>
          <w:lang w:val="ru-RU"/>
        </w:rPr>
        <w:br/>
      </w:r>
      <w:r w:rsidRPr="00CD2F7F">
        <w:rPr>
          <w:rFonts w:ascii="Times New Roman" w:eastAsia="Times New Roman" w:hAnsi="Times New Roman"/>
          <w:color w:val="000000"/>
          <w:sz w:val="24"/>
          <w:lang w:val="ru-RU"/>
        </w:rPr>
        <w:t xml:space="preserve">обыкновенных дробей в полном объёме предшествует изучению десятичных дробей, что </w:t>
      </w:r>
      <w:r w:rsidRPr="00CD2F7F">
        <w:rPr>
          <w:lang w:val="ru-RU"/>
        </w:rPr>
        <w:br/>
      </w:r>
      <w:r w:rsidRPr="00CD2F7F">
        <w:rPr>
          <w:rFonts w:ascii="Times New Roman" w:eastAsia="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CD2F7F">
        <w:rPr>
          <w:lang w:val="ru-RU"/>
        </w:rPr>
        <w:br/>
      </w:r>
      <w:r w:rsidRPr="00CD2F7F">
        <w:rPr>
          <w:rFonts w:ascii="Times New Roman" w:eastAsia="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5C62CD" w:rsidRPr="00CD2F7F" w:rsidRDefault="00DA3FBD">
      <w:pPr>
        <w:autoSpaceDE w:val="0"/>
        <w:autoSpaceDN w:val="0"/>
        <w:spacing w:before="70" w:after="0" w:line="230" w:lineRule="auto"/>
        <w:ind w:left="180"/>
        <w:rPr>
          <w:lang w:val="ru-RU"/>
        </w:rPr>
      </w:pPr>
      <w:r w:rsidRPr="00CD2F7F">
        <w:rPr>
          <w:rFonts w:ascii="Times New Roman" w:eastAsia="Times New Roman" w:hAnsi="Times New Roman"/>
          <w:color w:val="000000"/>
          <w:sz w:val="24"/>
          <w:lang w:val="ru-RU"/>
        </w:rPr>
        <w:t>При обучении решению текстовых задач в 5 классе используются арифметические приёмы решения.</w:t>
      </w:r>
    </w:p>
    <w:p w:rsidR="005C62CD" w:rsidRPr="00CD2F7F" w:rsidRDefault="00DA3FBD">
      <w:pPr>
        <w:autoSpaceDE w:val="0"/>
        <w:autoSpaceDN w:val="0"/>
        <w:spacing w:before="70" w:after="0" w:line="281" w:lineRule="auto"/>
        <w:rPr>
          <w:lang w:val="ru-RU"/>
        </w:rPr>
      </w:pPr>
      <w:r w:rsidRPr="00CD2F7F">
        <w:rPr>
          <w:rFonts w:ascii="Times New Roman" w:eastAsia="Times New Roman" w:hAnsi="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5C62CD" w:rsidRPr="00CD2F7F" w:rsidRDefault="005C62CD">
      <w:pPr>
        <w:rPr>
          <w:lang w:val="ru-RU"/>
        </w:rPr>
        <w:sectPr w:rsidR="005C62CD" w:rsidRPr="00CD2F7F">
          <w:pgSz w:w="11900" w:h="16840"/>
          <w:pgMar w:top="286" w:right="666" w:bottom="342" w:left="666" w:header="720" w:footer="720" w:gutter="0"/>
          <w:cols w:space="720" w:equalWidth="0">
            <w:col w:w="10568" w:space="0"/>
          </w:cols>
          <w:docGrid w:linePitch="360"/>
        </w:sectPr>
      </w:pPr>
    </w:p>
    <w:p w:rsidR="005C62CD" w:rsidRPr="00CD2F7F" w:rsidRDefault="005C62CD">
      <w:pPr>
        <w:autoSpaceDE w:val="0"/>
        <w:autoSpaceDN w:val="0"/>
        <w:spacing w:after="78" w:line="220" w:lineRule="exact"/>
        <w:rPr>
          <w:lang w:val="ru-RU"/>
        </w:rPr>
      </w:pPr>
    </w:p>
    <w:p w:rsidR="005C62CD" w:rsidRPr="00CD2F7F" w:rsidRDefault="00DA3FBD">
      <w:pPr>
        <w:autoSpaceDE w:val="0"/>
        <w:autoSpaceDN w:val="0"/>
        <w:spacing w:after="0" w:line="281" w:lineRule="auto"/>
        <w:ind w:firstLine="180"/>
        <w:rPr>
          <w:lang w:val="ru-RU"/>
        </w:rPr>
      </w:pPr>
      <w:r w:rsidRPr="00CD2F7F">
        <w:rPr>
          <w:rFonts w:ascii="Times New Roman" w:eastAsia="Times New Roman" w:hAnsi="Times New Roman"/>
          <w:color w:val="000000"/>
          <w:sz w:val="24"/>
          <w:lang w:val="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5C62CD" w:rsidRPr="00CD2F7F" w:rsidRDefault="00DA3FBD">
      <w:pPr>
        <w:autoSpaceDE w:val="0"/>
        <w:autoSpaceDN w:val="0"/>
        <w:spacing w:before="70" w:after="0" w:line="286" w:lineRule="auto"/>
        <w:ind w:firstLine="180"/>
        <w:rPr>
          <w:lang w:val="ru-RU"/>
        </w:rPr>
      </w:pPr>
      <w:r w:rsidRPr="00CD2F7F">
        <w:rPr>
          <w:rFonts w:ascii="Times New Roman" w:eastAsia="Times New Roman" w:hAnsi="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CD2F7F">
        <w:rPr>
          <w:lang w:val="ru-RU"/>
        </w:rPr>
        <w:br/>
      </w:r>
      <w:r w:rsidRPr="00CD2F7F">
        <w:rPr>
          <w:rFonts w:ascii="Times New Roman" w:eastAsia="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5C62CD" w:rsidRPr="00CD2F7F" w:rsidRDefault="00DA3FBD">
      <w:pPr>
        <w:autoSpaceDE w:val="0"/>
        <w:autoSpaceDN w:val="0"/>
        <w:spacing w:before="262" w:after="0" w:line="230" w:lineRule="auto"/>
        <w:rPr>
          <w:lang w:val="ru-RU"/>
        </w:rPr>
      </w:pPr>
      <w:r w:rsidRPr="00CD2F7F">
        <w:rPr>
          <w:rFonts w:ascii="Times New Roman" w:eastAsia="Times New Roman" w:hAnsi="Times New Roman"/>
          <w:b/>
          <w:color w:val="000000"/>
          <w:sz w:val="24"/>
          <w:lang w:val="ru-RU"/>
        </w:rPr>
        <w:t>МЕСТО УЧЕБНОГО КУРСА В УЧЕБНОМ ПЛАНЕ</w:t>
      </w:r>
    </w:p>
    <w:p w:rsidR="005C62CD" w:rsidRPr="00CD2F7F" w:rsidRDefault="00DA3FBD">
      <w:pPr>
        <w:autoSpaceDE w:val="0"/>
        <w:autoSpaceDN w:val="0"/>
        <w:spacing w:before="166" w:after="0"/>
        <w:ind w:firstLine="180"/>
        <w:rPr>
          <w:lang w:val="ru-RU"/>
        </w:rPr>
      </w:pPr>
      <w:r w:rsidRPr="00CD2F7F">
        <w:rPr>
          <w:rFonts w:ascii="Times New Roman" w:eastAsia="Times New Roman" w:hAnsi="Times New Roman"/>
          <w:color w:val="000000"/>
          <w:sz w:val="24"/>
          <w:lang w:val="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rsidR="005C62CD" w:rsidRPr="00CD2F7F" w:rsidRDefault="005C62CD">
      <w:pPr>
        <w:rPr>
          <w:lang w:val="ru-RU"/>
        </w:rPr>
        <w:sectPr w:rsidR="005C62CD" w:rsidRPr="00CD2F7F">
          <w:pgSz w:w="11900" w:h="16840"/>
          <w:pgMar w:top="298" w:right="796" w:bottom="1440" w:left="666" w:header="720" w:footer="720" w:gutter="0"/>
          <w:cols w:space="720" w:equalWidth="0">
            <w:col w:w="10438" w:space="0"/>
          </w:cols>
          <w:docGrid w:linePitch="360"/>
        </w:sectPr>
      </w:pPr>
    </w:p>
    <w:p w:rsidR="005C62CD" w:rsidRPr="00CD2F7F" w:rsidRDefault="005C62CD">
      <w:pPr>
        <w:autoSpaceDE w:val="0"/>
        <w:autoSpaceDN w:val="0"/>
        <w:spacing w:after="216" w:line="220" w:lineRule="exact"/>
        <w:rPr>
          <w:lang w:val="ru-RU"/>
        </w:rPr>
      </w:pPr>
    </w:p>
    <w:p w:rsidR="005C62CD" w:rsidRPr="00CD2F7F" w:rsidRDefault="00DA3FBD">
      <w:pPr>
        <w:autoSpaceDE w:val="0"/>
        <w:autoSpaceDN w:val="0"/>
        <w:spacing w:after="0" w:line="230" w:lineRule="auto"/>
        <w:rPr>
          <w:lang w:val="ru-RU"/>
        </w:rPr>
      </w:pPr>
      <w:r w:rsidRPr="00CD2F7F">
        <w:rPr>
          <w:rFonts w:ascii="Times New Roman" w:eastAsia="Times New Roman" w:hAnsi="Times New Roman"/>
          <w:b/>
          <w:color w:val="000000"/>
          <w:sz w:val="24"/>
          <w:lang w:val="ru-RU"/>
        </w:rPr>
        <w:t>СОДЕРЖАНИЕ УЧЕБНОГО КУРСА "МАТЕМАТИКА"</w:t>
      </w:r>
    </w:p>
    <w:p w:rsidR="005C62CD" w:rsidRPr="00CD2F7F" w:rsidRDefault="00DA3FBD">
      <w:pPr>
        <w:autoSpaceDE w:val="0"/>
        <w:autoSpaceDN w:val="0"/>
        <w:spacing w:before="346" w:after="0" w:line="230" w:lineRule="auto"/>
        <w:rPr>
          <w:lang w:val="ru-RU"/>
        </w:rPr>
      </w:pPr>
      <w:r w:rsidRPr="00CD2F7F">
        <w:rPr>
          <w:rFonts w:ascii="Times New Roman" w:eastAsia="Times New Roman" w:hAnsi="Times New Roman"/>
          <w:b/>
          <w:color w:val="000000"/>
          <w:sz w:val="24"/>
          <w:lang w:val="ru-RU"/>
        </w:rPr>
        <w:t>Натуральные числа и нуль</w:t>
      </w:r>
    </w:p>
    <w:p w:rsidR="005C62CD" w:rsidRPr="00CD2F7F" w:rsidRDefault="00DA3FBD">
      <w:pPr>
        <w:autoSpaceDE w:val="0"/>
        <w:autoSpaceDN w:val="0"/>
        <w:spacing w:before="166" w:after="0" w:line="281" w:lineRule="auto"/>
        <w:ind w:firstLine="180"/>
        <w:rPr>
          <w:lang w:val="ru-RU"/>
        </w:rPr>
      </w:pPr>
      <w:r w:rsidRPr="00CD2F7F">
        <w:rPr>
          <w:rFonts w:ascii="Times New Roman" w:eastAsia="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5C62CD" w:rsidRPr="00CD2F7F" w:rsidRDefault="00DA3FBD">
      <w:pPr>
        <w:autoSpaceDE w:val="0"/>
        <w:autoSpaceDN w:val="0"/>
        <w:spacing w:before="70" w:after="0" w:line="283" w:lineRule="auto"/>
        <w:ind w:right="144"/>
        <w:rPr>
          <w:lang w:val="ru-RU"/>
        </w:rPr>
      </w:pPr>
      <w:r w:rsidRPr="00CD2F7F">
        <w:rPr>
          <w:rFonts w:ascii="Times New Roman" w:eastAsia="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CD2F7F">
        <w:rPr>
          <w:lang w:val="ru-RU"/>
        </w:rPr>
        <w:br/>
      </w:r>
      <w:r w:rsidRPr="00CD2F7F">
        <w:rPr>
          <w:rFonts w:ascii="Times New Roman" w:eastAsia="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5C62CD" w:rsidRPr="00CD2F7F" w:rsidRDefault="00DA3FBD">
      <w:pPr>
        <w:autoSpaceDE w:val="0"/>
        <w:autoSpaceDN w:val="0"/>
        <w:spacing w:before="70" w:after="0" w:line="230" w:lineRule="auto"/>
        <w:rPr>
          <w:lang w:val="ru-RU"/>
        </w:rPr>
      </w:pPr>
      <w:r w:rsidRPr="00CD2F7F">
        <w:rPr>
          <w:rFonts w:ascii="Times New Roman" w:eastAsia="Times New Roman" w:hAnsi="Times New Roman"/>
          <w:color w:val="000000"/>
          <w:sz w:val="24"/>
          <w:lang w:val="ru-RU"/>
        </w:rPr>
        <w:t>Числовое выражение. Вычисление значений числовых выражений; порядок выполнения действий.</w:t>
      </w:r>
    </w:p>
    <w:p w:rsidR="005C62CD" w:rsidRPr="00CD2F7F" w:rsidRDefault="00DA3FBD">
      <w:pPr>
        <w:autoSpaceDE w:val="0"/>
        <w:autoSpaceDN w:val="0"/>
        <w:spacing w:before="70" w:after="0" w:line="262" w:lineRule="auto"/>
        <w:ind w:right="144"/>
        <w:rPr>
          <w:lang w:val="ru-RU"/>
        </w:rPr>
      </w:pPr>
      <w:r w:rsidRPr="00CD2F7F">
        <w:rPr>
          <w:rFonts w:ascii="Times New Roman" w:eastAsia="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5C62CD" w:rsidRPr="00CD2F7F" w:rsidRDefault="00DA3FBD">
      <w:pPr>
        <w:autoSpaceDE w:val="0"/>
        <w:autoSpaceDN w:val="0"/>
        <w:spacing w:before="262" w:after="0" w:line="230" w:lineRule="auto"/>
        <w:rPr>
          <w:lang w:val="ru-RU"/>
        </w:rPr>
      </w:pPr>
      <w:r w:rsidRPr="00CD2F7F">
        <w:rPr>
          <w:rFonts w:ascii="Times New Roman" w:eastAsia="Times New Roman" w:hAnsi="Times New Roman"/>
          <w:b/>
          <w:color w:val="000000"/>
          <w:sz w:val="24"/>
          <w:lang w:val="ru-RU"/>
        </w:rPr>
        <w:t>Дроби</w:t>
      </w:r>
    </w:p>
    <w:p w:rsidR="005C62CD" w:rsidRPr="00CD2F7F" w:rsidRDefault="00DA3FBD">
      <w:pPr>
        <w:autoSpaceDE w:val="0"/>
        <w:autoSpaceDN w:val="0"/>
        <w:spacing w:before="166" w:after="0" w:line="286" w:lineRule="auto"/>
        <w:ind w:firstLine="180"/>
        <w:rPr>
          <w:lang w:val="ru-RU"/>
        </w:rPr>
      </w:pPr>
      <w:r w:rsidRPr="00CD2F7F">
        <w:rPr>
          <w:rFonts w:ascii="Times New Roman" w:eastAsia="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5C62CD" w:rsidRPr="00CD2F7F" w:rsidRDefault="00DA3FBD">
      <w:pPr>
        <w:autoSpaceDE w:val="0"/>
        <w:autoSpaceDN w:val="0"/>
        <w:spacing w:before="262" w:after="0" w:line="230" w:lineRule="auto"/>
        <w:rPr>
          <w:lang w:val="ru-RU"/>
        </w:rPr>
      </w:pPr>
      <w:r w:rsidRPr="00CD2F7F">
        <w:rPr>
          <w:rFonts w:ascii="Times New Roman" w:eastAsia="Times New Roman" w:hAnsi="Times New Roman"/>
          <w:b/>
          <w:color w:val="000000"/>
          <w:sz w:val="24"/>
          <w:lang w:val="ru-RU"/>
        </w:rPr>
        <w:t>Решение текстовых задач</w:t>
      </w:r>
    </w:p>
    <w:p w:rsidR="005C62CD" w:rsidRPr="00CD2F7F" w:rsidRDefault="00DA3FBD">
      <w:pPr>
        <w:autoSpaceDE w:val="0"/>
        <w:autoSpaceDN w:val="0"/>
        <w:spacing w:before="168" w:after="0"/>
        <w:ind w:right="432" w:firstLine="180"/>
        <w:rPr>
          <w:lang w:val="ru-RU"/>
        </w:rPr>
      </w:pPr>
      <w:r w:rsidRPr="00CD2F7F">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5C62CD" w:rsidRPr="00CD2F7F" w:rsidRDefault="00DA3FBD">
      <w:pPr>
        <w:autoSpaceDE w:val="0"/>
        <w:autoSpaceDN w:val="0"/>
        <w:spacing w:before="70" w:after="0" w:line="262" w:lineRule="auto"/>
        <w:ind w:right="1296"/>
        <w:rPr>
          <w:lang w:val="ru-RU"/>
        </w:rPr>
      </w:pPr>
      <w:r w:rsidRPr="00CD2F7F">
        <w:rPr>
          <w:rFonts w:ascii="Times New Roman" w:eastAsia="Times New Roman" w:hAnsi="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rsidR="005C62CD" w:rsidRPr="00CD2F7F" w:rsidRDefault="00DA3FBD">
      <w:pPr>
        <w:autoSpaceDE w:val="0"/>
        <w:autoSpaceDN w:val="0"/>
        <w:spacing w:before="262" w:after="0" w:line="230" w:lineRule="auto"/>
        <w:rPr>
          <w:lang w:val="ru-RU"/>
        </w:rPr>
      </w:pPr>
      <w:r w:rsidRPr="00CD2F7F">
        <w:rPr>
          <w:rFonts w:ascii="Times New Roman" w:eastAsia="Times New Roman" w:hAnsi="Times New Roman"/>
          <w:b/>
          <w:color w:val="000000"/>
          <w:sz w:val="24"/>
          <w:lang w:val="ru-RU"/>
        </w:rPr>
        <w:t>Наглядная геометрия</w:t>
      </w:r>
    </w:p>
    <w:p w:rsidR="005C62CD" w:rsidRPr="00CD2F7F" w:rsidRDefault="00DA3FBD">
      <w:pPr>
        <w:autoSpaceDE w:val="0"/>
        <w:autoSpaceDN w:val="0"/>
        <w:spacing w:before="166" w:after="0" w:line="283" w:lineRule="auto"/>
        <w:ind w:right="144" w:firstLine="180"/>
        <w:rPr>
          <w:lang w:val="ru-RU"/>
        </w:rPr>
      </w:pPr>
      <w:r w:rsidRPr="00CD2F7F">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rsidR="005C62CD" w:rsidRPr="00CD2F7F" w:rsidRDefault="005C62CD">
      <w:pPr>
        <w:rPr>
          <w:lang w:val="ru-RU"/>
        </w:rPr>
        <w:sectPr w:rsidR="005C62CD" w:rsidRPr="00CD2F7F">
          <w:pgSz w:w="11900" w:h="16840"/>
          <w:pgMar w:top="436" w:right="622" w:bottom="342" w:left="666" w:header="720" w:footer="720" w:gutter="0"/>
          <w:cols w:space="720" w:equalWidth="0">
            <w:col w:w="10612" w:space="0"/>
          </w:cols>
          <w:docGrid w:linePitch="360"/>
        </w:sectPr>
      </w:pPr>
    </w:p>
    <w:p w:rsidR="005C62CD" w:rsidRPr="00CD2F7F" w:rsidRDefault="005C62CD">
      <w:pPr>
        <w:autoSpaceDE w:val="0"/>
        <w:autoSpaceDN w:val="0"/>
        <w:spacing w:after="66" w:line="220" w:lineRule="exact"/>
        <w:rPr>
          <w:lang w:val="ru-RU"/>
        </w:rPr>
      </w:pPr>
    </w:p>
    <w:p w:rsidR="005C62CD" w:rsidRPr="00CD2F7F" w:rsidRDefault="00DA3FBD">
      <w:pPr>
        <w:autoSpaceDE w:val="0"/>
        <w:autoSpaceDN w:val="0"/>
        <w:spacing w:after="0" w:line="281" w:lineRule="auto"/>
        <w:rPr>
          <w:lang w:val="ru-RU"/>
        </w:rPr>
      </w:pPr>
      <w:r w:rsidRPr="00CD2F7F">
        <w:rPr>
          <w:rFonts w:ascii="Times New Roman" w:eastAsia="Times New Roman" w:hAnsi="Times New Roman"/>
          <w:color w:val="000000"/>
          <w:sz w:val="24"/>
          <w:lang w:val="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5C62CD" w:rsidRPr="00CD2F7F" w:rsidRDefault="005C62CD">
      <w:pPr>
        <w:rPr>
          <w:lang w:val="ru-RU"/>
        </w:rPr>
        <w:sectPr w:rsidR="005C62CD" w:rsidRPr="00CD2F7F">
          <w:pgSz w:w="11900" w:h="16840"/>
          <w:pgMar w:top="286" w:right="814" w:bottom="1440" w:left="666" w:header="720" w:footer="720" w:gutter="0"/>
          <w:cols w:space="720" w:equalWidth="0">
            <w:col w:w="10420" w:space="0"/>
          </w:cols>
          <w:docGrid w:linePitch="360"/>
        </w:sectPr>
      </w:pPr>
    </w:p>
    <w:p w:rsidR="005C62CD" w:rsidRPr="00CD2F7F" w:rsidRDefault="005C62CD">
      <w:pPr>
        <w:autoSpaceDE w:val="0"/>
        <w:autoSpaceDN w:val="0"/>
        <w:spacing w:after="78" w:line="220" w:lineRule="exact"/>
        <w:rPr>
          <w:lang w:val="ru-RU"/>
        </w:rPr>
      </w:pPr>
    </w:p>
    <w:p w:rsidR="005C62CD" w:rsidRPr="00CD2F7F" w:rsidRDefault="00DA3FBD">
      <w:pPr>
        <w:autoSpaceDE w:val="0"/>
        <w:autoSpaceDN w:val="0"/>
        <w:spacing w:after="0" w:line="230" w:lineRule="auto"/>
        <w:rPr>
          <w:lang w:val="ru-RU"/>
        </w:rPr>
      </w:pPr>
      <w:r w:rsidRPr="00CD2F7F">
        <w:rPr>
          <w:rFonts w:ascii="Times New Roman" w:eastAsia="Times New Roman" w:hAnsi="Times New Roman"/>
          <w:b/>
          <w:color w:val="000000"/>
          <w:sz w:val="24"/>
          <w:lang w:val="ru-RU"/>
        </w:rPr>
        <w:t xml:space="preserve">ПЛАНИРУЕМЫЕ ОБРАЗОВАТЕЛЬНЫЕ РЕЗУЛЬТАТЫ </w:t>
      </w:r>
    </w:p>
    <w:p w:rsidR="005C62CD" w:rsidRPr="00CD2F7F" w:rsidRDefault="00DA3FBD">
      <w:pPr>
        <w:autoSpaceDE w:val="0"/>
        <w:autoSpaceDN w:val="0"/>
        <w:spacing w:before="346" w:after="0" w:line="230" w:lineRule="auto"/>
        <w:rPr>
          <w:lang w:val="ru-RU"/>
        </w:rPr>
      </w:pPr>
      <w:r w:rsidRPr="00CD2F7F">
        <w:rPr>
          <w:rFonts w:ascii="Times New Roman" w:eastAsia="Times New Roman" w:hAnsi="Times New Roman"/>
          <w:b/>
          <w:color w:val="000000"/>
          <w:sz w:val="24"/>
          <w:lang w:val="ru-RU"/>
        </w:rPr>
        <w:t>ЛИЧНОСТНЫЕ РЕЗУЛЬТАТЫ</w:t>
      </w:r>
    </w:p>
    <w:p w:rsidR="005C62CD" w:rsidRPr="00CD2F7F" w:rsidRDefault="00DA3FBD">
      <w:pPr>
        <w:tabs>
          <w:tab w:val="left" w:pos="180"/>
        </w:tabs>
        <w:autoSpaceDE w:val="0"/>
        <w:autoSpaceDN w:val="0"/>
        <w:spacing w:before="166" w:after="0" w:line="281" w:lineRule="auto"/>
        <w:rPr>
          <w:lang w:val="ru-RU"/>
        </w:rPr>
      </w:pPr>
      <w:r w:rsidRPr="00CD2F7F">
        <w:rPr>
          <w:lang w:val="ru-RU"/>
        </w:rPr>
        <w:tab/>
      </w:r>
      <w:r w:rsidRPr="00CD2F7F">
        <w:rPr>
          <w:rFonts w:ascii="Times New Roman" w:eastAsia="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CD2F7F">
        <w:rPr>
          <w:lang w:val="ru-RU"/>
        </w:rPr>
        <w:tab/>
      </w:r>
      <w:r w:rsidRPr="00CD2F7F">
        <w:rPr>
          <w:rFonts w:ascii="Times New Roman" w:eastAsia="Times New Roman" w:hAnsi="Times New Roman"/>
          <w:b/>
          <w:color w:val="000000"/>
          <w:sz w:val="24"/>
          <w:lang w:val="ru-RU"/>
        </w:rPr>
        <w:t xml:space="preserve">Патриотическое воспитание: </w:t>
      </w:r>
      <w:r w:rsidRPr="00CD2F7F">
        <w:rPr>
          <w:lang w:val="ru-RU"/>
        </w:rPr>
        <w:br/>
      </w:r>
      <w:r w:rsidRPr="00CD2F7F">
        <w:rPr>
          <w:lang w:val="ru-RU"/>
        </w:rPr>
        <w:tab/>
      </w:r>
      <w:r w:rsidRPr="00CD2F7F">
        <w:rPr>
          <w:rFonts w:ascii="Times New Roman" w:eastAsia="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5C62CD" w:rsidRPr="00CD2F7F" w:rsidRDefault="00DA3FBD">
      <w:pPr>
        <w:tabs>
          <w:tab w:val="left" w:pos="180"/>
        </w:tabs>
        <w:autoSpaceDE w:val="0"/>
        <w:autoSpaceDN w:val="0"/>
        <w:spacing w:before="70" w:after="0" w:line="283" w:lineRule="auto"/>
        <w:ind w:right="288"/>
        <w:rPr>
          <w:lang w:val="ru-RU"/>
        </w:rPr>
      </w:pPr>
      <w:r w:rsidRPr="00CD2F7F">
        <w:rPr>
          <w:lang w:val="ru-RU"/>
        </w:rPr>
        <w:tab/>
      </w:r>
      <w:r w:rsidRPr="00CD2F7F">
        <w:rPr>
          <w:rFonts w:ascii="Times New Roman" w:eastAsia="Times New Roman" w:hAnsi="Times New Roman"/>
          <w:b/>
          <w:color w:val="000000"/>
          <w:sz w:val="24"/>
          <w:lang w:val="ru-RU"/>
        </w:rPr>
        <w:t xml:space="preserve">Гражданское и духовно-нравственное воспитание: </w:t>
      </w:r>
      <w:r w:rsidRPr="00CD2F7F">
        <w:rPr>
          <w:lang w:val="ru-RU"/>
        </w:rPr>
        <w:br/>
      </w:r>
      <w:r w:rsidRPr="00CD2F7F">
        <w:rPr>
          <w:lang w:val="ru-RU"/>
        </w:rPr>
        <w:tab/>
      </w:r>
      <w:r w:rsidRPr="00CD2F7F">
        <w:rPr>
          <w:rFonts w:ascii="Times New Roman" w:eastAsia="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sidRPr="00CD2F7F">
        <w:rPr>
          <w:lang w:val="ru-RU"/>
        </w:rPr>
        <w:br/>
      </w:r>
      <w:r w:rsidRPr="00CD2F7F">
        <w:rPr>
          <w:lang w:val="ru-RU"/>
        </w:rPr>
        <w:tab/>
      </w:r>
      <w:r w:rsidRPr="00CD2F7F">
        <w:rPr>
          <w:rFonts w:ascii="Times New Roman" w:eastAsia="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5C62CD" w:rsidRPr="00CD2F7F" w:rsidRDefault="00DA3FBD">
      <w:pPr>
        <w:tabs>
          <w:tab w:val="left" w:pos="180"/>
        </w:tabs>
        <w:autoSpaceDE w:val="0"/>
        <w:autoSpaceDN w:val="0"/>
        <w:spacing w:before="70" w:after="0" w:line="281" w:lineRule="auto"/>
        <w:ind w:right="288"/>
        <w:rPr>
          <w:lang w:val="ru-RU"/>
        </w:rPr>
      </w:pPr>
      <w:r w:rsidRPr="00CD2F7F">
        <w:rPr>
          <w:lang w:val="ru-RU"/>
        </w:rPr>
        <w:tab/>
      </w:r>
      <w:r w:rsidRPr="00CD2F7F">
        <w:rPr>
          <w:rFonts w:ascii="Times New Roman" w:eastAsia="Times New Roman" w:hAnsi="Times New Roman"/>
          <w:b/>
          <w:color w:val="000000"/>
          <w:sz w:val="24"/>
          <w:lang w:val="ru-RU"/>
        </w:rPr>
        <w:t xml:space="preserve">Трудовое воспитание: </w:t>
      </w:r>
      <w:r w:rsidRPr="00CD2F7F">
        <w:rPr>
          <w:lang w:val="ru-RU"/>
        </w:rPr>
        <w:br/>
      </w:r>
      <w:r w:rsidRPr="00CD2F7F">
        <w:rPr>
          <w:lang w:val="ru-RU"/>
        </w:rPr>
        <w:tab/>
      </w:r>
      <w:r w:rsidRPr="00CD2F7F">
        <w:rPr>
          <w:rFonts w:ascii="Times New Roman" w:eastAsia="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5C62CD" w:rsidRPr="00CD2F7F" w:rsidRDefault="00DA3FBD">
      <w:pPr>
        <w:tabs>
          <w:tab w:val="left" w:pos="180"/>
        </w:tabs>
        <w:autoSpaceDE w:val="0"/>
        <w:autoSpaceDN w:val="0"/>
        <w:spacing w:before="70" w:after="0" w:line="271" w:lineRule="auto"/>
        <w:ind w:right="432"/>
        <w:rPr>
          <w:lang w:val="ru-RU"/>
        </w:rPr>
      </w:pPr>
      <w:r w:rsidRPr="00CD2F7F">
        <w:rPr>
          <w:lang w:val="ru-RU"/>
        </w:rPr>
        <w:tab/>
      </w:r>
      <w:r w:rsidRPr="00CD2F7F">
        <w:rPr>
          <w:rFonts w:ascii="Times New Roman" w:eastAsia="Times New Roman" w:hAnsi="Times New Roman"/>
          <w:b/>
          <w:color w:val="000000"/>
          <w:sz w:val="24"/>
          <w:lang w:val="ru-RU"/>
        </w:rPr>
        <w:t>Эстетическое воспитание</w:t>
      </w:r>
      <w:r w:rsidRPr="00CD2F7F">
        <w:rPr>
          <w:rFonts w:ascii="Times New Roman" w:eastAsia="Times New Roman" w:hAnsi="Times New Roman"/>
          <w:color w:val="000000"/>
          <w:sz w:val="24"/>
          <w:lang w:val="ru-RU"/>
        </w:rPr>
        <w:t xml:space="preserve">: </w:t>
      </w:r>
      <w:r w:rsidRPr="00CD2F7F">
        <w:rPr>
          <w:lang w:val="ru-RU"/>
        </w:rPr>
        <w:br/>
      </w:r>
      <w:r w:rsidRPr="00CD2F7F">
        <w:rPr>
          <w:lang w:val="ru-RU"/>
        </w:rPr>
        <w:tab/>
      </w:r>
      <w:r w:rsidRPr="00CD2F7F">
        <w:rPr>
          <w:rFonts w:ascii="Times New Roman" w:eastAsia="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5C62CD" w:rsidRPr="00CD2F7F" w:rsidRDefault="00DA3FBD">
      <w:pPr>
        <w:tabs>
          <w:tab w:val="left" w:pos="180"/>
        </w:tabs>
        <w:autoSpaceDE w:val="0"/>
        <w:autoSpaceDN w:val="0"/>
        <w:spacing w:before="70" w:after="0" w:line="281" w:lineRule="auto"/>
        <w:ind w:right="432"/>
        <w:rPr>
          <w:lang w:val="ru-RU"/>
        </w:rPr>
      </w:pPr>
      <w:r w:rsidRPr="00CD2F7F">
        <w:rPr>
          <w:lang w:val="ru-RU"/>
        </w:rPr>
        <w:tab/>
      </w:r>
      <w:r w:rsidRPr="00CD2F7F">
        <w:rPr>
          <w:rFonts w:ascii="Times New Roman" w:eastAsia="Times New Roman" w:hAnsi="Times New Roman"/>
          <w:b/>
          <w:color w:val="000000"/>
          <w:sz w:val="24"/>
          <w:lang w:val="ru-RU"/>
        </w:rPr>
        <w:t xml:space="preserve">Ценности научного познания: </w:t>
      </w:r>
      <w:r w:rsidRPr="00CD2F7F">
        <w:rPr>
          <w:lang w:val="ru-RU"/>
        </w:rPr>
        <w:br/>
      </w:r>
      <w:r w:rsidRPr="00CD2F7F">
        <w:rPr>
          <w:lang w:val="ru-RU"/>
        </w:rPr>
        <w:tab/>
      </w:r>
      <w:r w:rsidRPr="00CD2F7F">
        <w:rPr>
          <w:rFonts w:ascii="Times New Roman" w:eastAsia="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5C62CD" w:rsidRPr="00CD2F7F" w:rsidRDefault="00DA3FBD">
      <w:pPr>
        <w:tabs>
          <w:tab w:val="left" w:pos="180"/>
        </w:tabs>
        <w:autoSpaceDE w:val="0"/>
        <w:autoSpaceDN w:val="0"/>
        <w:spacing w:before="70" w:after="0" w:line="281" w:lineRule="auto"/>
        <w:rPr>
          <w:lang w:val="ru-RU"/>
        </w:rPr>
      </w:pPr>
      <w:r w:rsidRPr="00CD2F7F">
        <w:rPr>
          <w:lang w:val="ru-RU"/>
        </w:rPr>
        <w:tab/>
      </w:r>
      <w:r w:rsidRPr="00CD2F7F">
        <w:rPr>
          <w:rFonts w:ascii="Times New Roman" w:eastAsia="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CD2F7F">
        <w:rPr>
          <w:lang w:val="ru-RU"/>
        </w:rPr>
        <w:tab/>
      </w:r>
      <w:r w:rsidRPr="00CD2F7F">
        <w:rPr>
          <w:rFonts w:ascii="Times New Roman" w:eastAsia="Times New Roman" w:hAnsi="Times New Roman"/>
          <w:color w:val="000000"/>
          <w:sz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5C62CD" w:rsidRPr="00CD2F7F" w:rsidRDefault="00DA3FBD">
      <w:pPr>
        <w:tabs>
          <w:tab w:val="left" w:pos="180"/>
        </w:tabs>
        <w:autoSpaceDE w:val="0"/>
        <w:autoSpaceDN w:val="0"/>
        <w:spacing w:before="70" w:after="0"/>
        <w:ind w:right="144"/>
        <w:rPr>
          <w:lang w:val="ru-RU"/>
        </w:rPr>
      </w:pPr>
      <w:r w:rsidRPr="00CD2F7F">
        <w:rPr>
          <w:lang w:val="ru-RU"/>
        </w:rPr>
        <w:tab/>
      </w:r>
      <w:r w:rsidRPr="00CD2F7F">
        <w:rPr>
          <w:rFonts w:ascii="Times New Roman" w:eastAsia="Times New Roman" w:hAnsi="Times New Roman"/>
          <w:b/>
          <w:color w:val="000000"/>
          <w:sz w:val="24"/>
          <w:lang w:val="ru-RU"/>
        </w:rPr>
        <w:t xml:space="preserve">Экологическое воспитание: </w:t>
      </w:r>
      <w:r w:rsidRPr="00CD2F7F">
        <w:rPr>
          <w:lang w:val="ru-RU"/>
        </w:rPr>
        <w:br/>
      </w:r>
      <w:r w:rsidRPr="00CD2F7F">
        <w:rPr>
          <w:lang w:val="ru-RU"/>
        </w:rPr>
        <w:tab/>
      </w:r>
      <w:r w:rsidRPr="00CD2F7F">
        <w:rPr>
          <w:rFonts w:ascii="Times New Roman" w:eastAsia="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5C62CD" w:rsidRPr="00CD2F7F" w:rsidRDefault="00DA3FBD">
      <w:pPr>
        <w:tabs>
          <w:tab w:val="left" w:pos="180"/>
        </w:tabs>
        <w:autoSpaceDE w:val="0"/>
        <w:autoSpaceDN w:val="0"/>
        <w:spacing w:before="70" w:after="0" w:line="286" w:lineRule="auto"/>
        <w:ind w:right="144"/>
        <w:rPr>
          <w:lang w:val="ru-RU"/>
        </w:rPr>
      </w:pPr>
      <w:r w:rsidRPr="00CD2F7F">
        <w:rPr>
          <w:lang w:val="ru-RU"/>
        </w:rPr>
        <w:tab/>
      </w:r>
      <w:r w:rsidRPr="00CD2F7F">
        <w:rPr>
          <w:rFonts w:ascii="Times New Roman" w:eastAsia="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CD2F7F">
        <w:rPr>
          <w:lang w:val="ru-RU"/>
        </w:rPr>
        <w:br/>
      </w:r>
      <w:r w:rsidRPr="00CD2F7F">
        <w:rPr>
          <w:lang w:val="ru-RU"/>
        </w:rPr>
        <w:tab/>
      </w:r>
      <w:r w:rsidRPr="00CD2F7F">
        <w:rPr>
          <w:rFonts w:ascii="Times New Roman" w:eastAsia="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CD2F7F">
        <w:rPr>
          <w:lang w:val="ru-RU"/>
        </w:rPr>
        <w:br/>
      </w:r>
      <w:r w:rsidRPr="00CD2F7F">
        <w:rPr>
          <w:lang w:val="ru-RU"/>
        </w:rPr>
        <w:tab/>
      </w:r>
      <w:r w:rsidRPr="00CD2F7F">
        <w:rPr>
          <w:rFonts w:ascii="Times New Roman" w:eastAsia="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5C62CD" w:rsidRPr="00CD2F7F" w:rsidRDefault="005C62CD">
      <w:pPr>
        <w:rPr>
          <w:lang w:val="ru-RU"/>
        </w:rPr>
        <w:sectPr w:rsidR="005C62CD" w:rsidRPr="00CD2F7F">
          <w:pgSz w:w="11900" w:h="16840"/>
          <w:pgMar w:top="298" w:right="650" w:bottom="410" w:left="666" w:header="720" w:footer="720" w:gutter="0"/>
          <w:cols w:space="720" w:equalWidth="0">
            <w:col w:w="10584" w:space="0"/>
          </w:cols>
          <w:docGrid w:linePitch="360"/>
        </w:sectPr>
      </w:pPr>
    </w:p>
    <w:p w:rsidR="005C62CD" w:rsidRPr="00CD2F7F" w:rsidRDefault="005C62CD">
      <w:pPr>
        <w:autoSpaceDE w:val="0"/>
        <w:autoSpaceDN w:val="0"/>
        <w:spacing w:after="78" w:line="220" w:lineRule="exact"/>
        <w:rPr>
          <w:lang w:val="ru-RU"/>
        </w:rPr>
      </w:pPr>
    </w:p>
    <w:p w:rsidR="005C62CD" w:rsidRPr="00CD2F7F" w:rsidRDefault="00DA3FBD">
      <w:pPr>
        <w:autoSpaceDE w:val="0"/>
        <w:autoSpaceDN w:val="0"/>
        <w:spacing w:after="0" w:line="271" w:lineRule="auto"/>
        <w:ind w:firstLine="180"/>
        <w:rPr>
          <w:lang w:val="ru-RU"/>
        </w:rPr>
      </w:pPr>
      <w:r w:rsidRPr="00CD2F7F">
        <w:rPr>
          <w:rFonts w:ascii="Times New Roman" w:eastAsia="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5C62CD" w:rsidRPr="00CD2F7F" w:rsidRDefault="00DA3FBD">
      <w:pPr>
        <w:autoSpaceDE w:val="0"/>
        <w:autoSpaceDN w:val="0"/>
        <w:spacing w:before="262" w:after="0" w:line="230" w:lineRule="auto"/>
        <w:rPr>
          <w:lang w:val="ru-RU"/>
        </w:rPr>
      </w:pPr>
      <w:r w:rsidRPr="00CD2F7F">
        <w:rPr>
          <w:rFonts w:ascii="Times New Roman" w:eastAsia="Times New Roman" w:hAnsi="Times New Roman"/>
          <w:b/>
          <w:color w:val="000000"/>
          <w:sz w:val="24"/>
          <w:lang w:val="ru-RU"/>
        </w:rPr>
        <w:t>МЕТАПРЕДМЕТНЫЕ РЕЗУЛЬТАТЫ</w:t>
      </w:r>
    </w:p>
    <w:p w:rsidR="005C62CD" w:rsidRPr="00CD2F7F" w:rsidRDefault="00DA3FBD">
      <w:pPr>
        <w:autoSpaceDE w:val="0"/>
        <w:autoSpaceDN w:val="0"/>
        <w:spacing w:before="166" w:after="0" w:line="271" w:lineRule="auto"/>
        <w:ind w:right="720" w:firstLine="180"/>
        <w:rPr>
          <w:lang w:val="ru-RU"/>
        </w:rPr>
      </w:pPr>
      <w:r w:rsidRPr="00CD2F7F">
        <w:rPr>
          <w:rFonts w:ascii="Times New Roman" w:eastAsia="Times New Roman" w:hAnsi="Times New Roman"/>
          <w:color w:val="000000"/>
          <w:sz w:val="24"/>
          <w:lang w:val="ru-RU"/>
        </w:rPr>
        <w:t xml:space="preserve">Метапредметные результаты освоения программы учебного предмета «Математика»характеризуются овладением </w:t>
      </w:r>
      <w:r w:rsidRPr="00CD2F7F">
        <w:rPr>
          <w:rFonts w:ascii="Times New Roman" w:eastAsia="Times New Roman" w:hAnsi="Times New Roman"/>
          <w:i/>
          <w:color w:val="000000"/>
          <w:sz w:val="24"/>
          <w:lang w:val="ru-RU"/>
        </w:rPr>
        <w:t xml:space="preserve">универсальными </w:t>
      </w:r>
      <w:r w:rsidRPr="00CD2F7F">
        <w:rPr>
          <w:rFonts w:ascii="Times New Roman" w:eastAsia="Times New Roman" w:hAnsi="Times New Roman"/>
          <w:b/>
          <w:i/>
          <w:color w:val="000000"/>
          <w:sz w:val="24"/>
          <w:lang w:val="ru-RU"/>
        </w:rPr>
        <w:t xml:space="preserve">познавательными </w:t>
      </w:r>
      <w:r w:rsidRPr="00CD2F7F">
        <w:rPr>
          <w:rFonts w:ascii="Times New Roman" w:eastAsia="Times New Roman" w:hAnsi="Times New Roman"/>
          <w:i/>
          <w:color w:val="000000"/>
          <w:sz w:val="24"/>
          <w:lang w:val="ru-RU"/>
        </w:rPr>
        <w:t xml:space="preserve">действиями, универсальными </w:t>
      </w:r>
      <w:r w:rsidRPr="00CD2F7F">
        <w:rPr>
          <w:rFonts w:ascii="Times New Roman" w:eastAsia="Times New Roman" w:hAnsi="Times New Roman"/>
          <w:b/>
          <w:i/>
          <w:color w:val="000000"/>
          <w:sz w:val="24"/>
          <w:lang w:val="ru-RU"/>
        </w:rPr>
        <w:t xml:space="preserve">коммуникативными </w:t>
      </w:r>
      <w:r w:rsidRPr="00CD2F7F">
        <w:rPr>
          <w:rFonts w:ascii="Times New Roman" w:eastAsia="Times New Roman" w:hAnsi="Times New Roman"/>
          <w:i/>
          <w:color w:val="000000"/>
          <w:sz w:val="24"/>
          <w:lang w:val="ru-RU"/>
        </w:rPr>
        <w:t xml:space="preserve">действиями и универсальными </w:t>
      </w:r>
      <w:r w:rsidRPr="00CD2F7F">
        <w:rPr>
          <w:rFonts w:ascii="Times New Roman" w:eastAsia="Times New Roman" w:hAnsi="Times New Roman"/>
          <w:b/>
          <w:i/>
          <w:color w:val="000000"/>
          <w:sz w:val="24"/>
          <w:lang w:val="ru-RU"/>
        </w:rPr>
        <w:t xml:space="preserve">регулятивными </w:t>
      </w:r>
      <w:r w:rsidRPr="00CD2F7F">
        <w:rPr>
          <w:rFonts w:ascii="Times New Roman" w:eastAsia="Times New Roman" w:hAnsi="Times New Roman"/>
          <w:i/>
          <w:color w:val="000000"/>
          <w:sz w:val="24"/>
          <w:lang w:val="ru-RU"/>
        </w:rPr>
        <w:t>действиями.</w:t>
      </w:r>
    </w:p>
    <w:p w:rsidR="005C62CD" w:rsidRPr="00CD2F7F" w:rsidRDefault="00DA3FBD">
      <w:pPr>
        <w:autoSpaceDE w:val="0"/>
        <w:autoSpaceDN w:val="0"/>
        <w:spacing w:before="190" w:after="0" w:line="271" w:lineRule="auto"/>
        <w:ind w:right="288" w:firstLine="180"/>
        <w:rPr>
          <w:lang w:val="ru-RU"/>
        </w:rPr>
      </w:pPr>
      <w:r w:rsidRPr="00CD2F7F">
        <w:rPr>
          <w:rFonts w:ascii="Times New Roman" w:eastAsia="Times New Roman" w:hAnsi="Times New Roman"/>
          <w:i/>
          <w:color w:val="000000"/>
          <w:sz w:val="24"/>
          <w:lang w:val="ru-RU"/>
        </w:rPr>
        <w:t xml:space="preserve">1) Универсальные </w:t>
      </w:r>
      <w:r w:rsidRPr="00CD2F7F">
        <w:rPr>
          <w:rFonts w:ascii="Times New Roman" w:eastAsia="Times New Roman" w:hAnsi="Times New Roman"/>
          <w:b/>
          <w:i/>
          <w:color w:val="000000"/>
          <w:sz w:val="24"/>
          <w:lang w:val="ru-RU"/>
        </w:rPr>
        <w:t xml:space="preserve">познавательные </w:t>
      </w:r>
      <w:r w:rsidRPr="00CD2F7F">
        <w:rPr>
          <w:rFonts w:ascii="Times New Roman" w:eastAsia="Times New Roman" w:hAnsi="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5C62CD" w:rsidRPr="00CD2F7F" w:rsidRDefault="00DA3FBD">
      <w:pPr>
        <w:autoSpaceDE w:val="0"/>
        <w:autoSpaceDN w:val="0"/>
        <w:spacing w:before="192" w:after="0" w:line="230" w:lineRule="auto"/>
        <w:ind w:left="180"/>
        <w:rPr>
          <w:lang w:val="ru-RU"/>
        </w:rPr>
      </w:pPr>
      <w:r w:rsidRPr="00CD2F7F">
        <w:rPr>
          <w:rFonts w:ascii="Times New Roman" w:eastAsia="Times New Roman" w:hAnsi="Times New Roman"/>
          <w:b/>
          <w:color w:val="000000"/>
          <w:sz w:val="24"/>
          <w:lang w:val="ru-RU"/>
        </w:rPr>
        <w:t>Базовые логические действия:</w:t>
      </w:r>
    </w:p>
    <w:p w:rsidR="005C62CD" w:rsidRPr="00CD2F7F" w:rsidRDefault="00DA3FBD">
      <w:pPr>
        <w:autoSpaceDE w:val="0"/>
        <w:autoSpaceDN w:val="0"/>
        <w:spacing w:before="178" w:after="0" w:line="262" w:lineRule="auto"/>
        <w:ind w:left="420" w:right="576"/>
        <w:rPr>
          <w:lang w:val="ru-RU"/>
        </w:rPr>
      </w:pPr>
      <w:r w:rsidRPr="00CD2F7F">
        <w:rPr>
          <w:rFonts w:ascii="Times New Roman" w:eastAsia="Times New Roman" w:hAnsi="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rsidR="005C62CD" w:rsidRPr="00CD2F7F" w:rsidRDefault="00DA3FBD">
      <w:pPr>
        <w:autoSpaceDE w:val="0"/>
        <w:autoSpaceDN w:val="0"/>
        <w:spacing w:before="190" w:after="0" w:line="262" w:lineRule="auto"/>
        <w:ind w:left="420" w:right="144"/>
        <w:rPr>
          <w:lang w:val="ru-RU"/>
        </w:rPr>
      </w:pPr>
      <w:r w:rsidRPr="00CD2F7F">
        <w:rPr>
          <w:rFonts w:ascii="Times New Roman" w:eastAsia="Times New Roman" w:hAnsi="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5C62CD" w:rsidRPr="00CD2F7F" w:rsidRDefault="00DA3FBD">
      <w:pPr>
        <w:autoSpaceDE w:val="0"/>
        <w:autoSpaceDN w:val="0"/>
        <w:spacing w:before="190" w:after="0" w:line="262" w:lineRule="auto"/>
        <w:ind w:left="420" w:right="1584"/>
        <w:rPr>
          <w:lang w:val="ru-RU"/>
        </w:rPr>
      </w:pPr>
      <w:r w:rsidRPr="00CD2F7F">
        <w:rPr>
          <w:rFonts w:ascii="Times New Roman" w:eastAsia="Times New Roman" w:hAnsi="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rsidR="005C62CD" w:rsidRPr="00CD2F7F" w:rsidRDefault="00DA3FBD">
      <w:pPr>
        <w:autoSpaceDE w:val="0"/>
        <w:autoSpaceDN w:val="0"/>
        <w:spacing w:before="190" w:after="0" w:line="262" w:lineRule="auto"/>
        <w:ind w:left="420" w:right="144"/>
        <w:rPr>
          <w:lang w:val="ru-RU"/>
        </w:rPr>
      </w:pPr>
      <w:r w:rsidRPr="00CD2F7F">
        <w:rPr>
          <w:rFonts w:ascii="Times New Roman" w:eastAsia="Times New Roman" w:hAnsi="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rsidR="005C62CD" w:rsidRPr="00CD2F7F" w:rsidRDefault="00DA3FBD">
      <w:pPr>
        <w:autoSpaceDE w:val="0"/>
        <w:autoSpaceDN w:val="0"/>
        <w:spacing w:before="190" w:after="0" w:line="230" w:lineRule="auto"/>
        <w:ind w:left="420"/>
        <w:rPr>
          <w:lang w:val="ru-RU"/>
        </w:rPr>
      </w:pPr>
      <w:r w:rsidRPr="00CD2F7F">
        <w:rPr>
          <w:rFonts w:ascii="Times New Roman" w:eastAsia="Times New Roman" w:hAnsi="Times New Roman"/>
          <w:color w:val="000000"/>
          <w:sz w:val="24"/>
          <w:lang w:val="ru-RU"/>
        </w:rPr>
        <w:t xml:space="preserve">—  предлагать критерии для выявления закономерностей и противоречий; </w:t>
      </w:r>
    </w:p>
    <w:p w:rsidR="005C62CD" w:rsidRPr="00CD2F7F" w:rsidRDefault="00DA3FBD">
      <w:pPr>
        <w:autoSpaceDE w:val="0"/>
        <w:autoSpaceDN w:val="0"/>
        <w:spacing w:before="190" w:after="0" w:line="262" w:lineRule="auto"/>
        <w:ind w:left="420" w:right="1584"/>
        <w:rPr>
          <w:lang w:val="ru-RU"/>
        </w:rPr>
      </w:pPr>
      <w:r w:rsidRPr="00CD2F7F">
        <w:rPr>
          <w:rFonts w:ascii="Times New Roman" w:eastAsia="Times New Roman" w:hAnsi="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rsidR="005C62CD" w:rsidRPr="00CD2F7F" w:rsidRDefault="00DA3FBD">
      <w:pPr>
        <w:autoSpaceDE w:val="0"/>
        <w:autoSpaceDN w:val="0"/>
        <w:spacing w:before="190" w:after="0" w:line="271" w:lineRule="auto"/>
        <w:ind w:left="420" w:right="144"/>
        <w:rPr>
          <w:lang w:val="ru-RU"/>
        </w:rPr>
      </w:pPr>
      <w:r w:rsidRPr="00CD2F7F">
        <w:rPr>
          <w:rFonts w:ascii="Times New Roman" w:eastAsia="Times New Roman" w:hAnsi="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rsidR="005C62CD" w:rsidRPr="00CD2F7F" w:rsidRDefault="00DA3FBD">
      <w:pPr>
        <w:autoSpaceDE w:val="0"/>
        <w:autoSpaceDN w:val="0"/>
        <w:spacing w:before="190" w:after="0" w:line="271" w:lineRule="auto"/>
        <w:ind w:left="420" w:right="1152"/>
        <w:rPr>
          <w:lang w:val="ru-RU"/>
        </w:rPr>
      </w:pPr>
      <w:r w:rsidRPr="00CD2F7F">
        <w:rPr>
          <w:rFonts w:ascii="Times New Roman" w:eastAsia="Times New Roman" w:hAnsi="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C62CD" w:rsidRPr="00CD2F7F" w:rsidRDefault="00DA3FBD">
      <w:pPr>
        <w:autoSpaceDE w:val="0"/>
        <w:autoSpaceDN w:val="0"/>
        <w:spacing w:before="180" w:after="0" w:line="230" w:lineRule="auto"/>
        <w:ind w:left="180"/>
        <w:rPr>
          <w:lang w:val="ru-RU"/>
        </w:rPr>
      </w:pPr>
      <w:r w:rsidRPr="00CD2F7F">
        <w:rPr>
          <w:rFonts w:ascii="Times New Roman" w:eastAsia="Times New Roman" w:hAnsi="Times New Roman"/>
          <w:b/>
          <w:color w:val="000000"/>
          <w:sz w:val="24"/>
          <w:lang w:val="ru-RU"/>
        </w:rPr>
        <w:t>Базовые исследовательские действия:</w:t>
      </w:r>
    </w:p>
    <w:p w:rsidR="005C62CD" w:rsidRPr="00CD2F7F" w:rsidRDefault="00DA3FBD">
      <w:pPr>
        <w:autoSpaceDE w:val="0"/>
        <w:autoSpaceDN w:val="0"/>
        <w:spacing w:before="178" w:after="0" w:line="230" w:lineRule="auto"/>
        <w:ind w:left="420"/>
        <w:rPr>
          <w:lang w:val="ru-RU"/>
        </w:rPr>
      </w:pPr>
      <w:r w:rsidRPr="00CD2F7F">
        <w:rPr>
          <w:rFonts w:ascii="Times New Roman" w:eastAsia="Times New Roman" w:hAnsi="Times New Roman"/>
          <w:color w:val="000000"/>
          <w:sz w:val="24"/>
          <w:lang w:val="ru-RU"/>
        </w:rPr>
        <w:t xml:space="preserve">—  использовать вопросы как исследовательский инструмент познания; </w:t>
      </w:r>
    </w:p>
    <w:p w:rsidR="005C62CD" w:rsidRPr="00CD2F7F" w:rsidRDefault="00DA3FBD">
      <w:pPr>
        <w:autoSpaceDE w:val="0"/>
        <w:autoSpaceDN w:val="0"/>
        <w:spacing w:before="190" w:after="0" w:line="262" w:lineRule="auto"/>
        <w:ind w:left="420" w:right="1296"/>
        <w:rPr>
          <w:lang w:val="ru-RU"/>
        </w:rPr>
      </w:pPr>
      <w:r w:rsidRPr="00CD2F7F">
        <w:rPr>
          <w:rFonts w:ascii="Times New Roman" w:eastAsia="Times New Roman" w:hAnsi="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rsidR="005C62CD" w:rsidRPr="00CD2F7F" w:rsidRDefault="00DA3FBD">
      <w:pPr>
        <w:autoSpaceDE w:val="0"/>
        <w:autoSpaceDN w:val="0"/>
        <w:spacing w:before="190" w:after="0" w:line="230" w:lineRule="auto"/>
        <w:ind w:left="420"/>
        <w:rPr>
          <w:lang w:val="ru-RU"/>
        </w:rPr>
      </w:pPr>
      <w:r w:rsidRPr="00CD2F7F">
        <w:rPr>
          <w:rFonts w:ascii="Times New Roman" w:eastAsia="Times New Roman" w:hAnsi="Times New Roman"/>
          <w:color w:val="000000"/>
          <w:sz w:val="24"/>
          <w:lang w:val="ru-RU"/>
        </w:rPr>
        <w:t>—  аргументировать свою позицию, мнение;</w:t>
      </w:r>
    </w:p>
    <w:p w:rsidR="005C62CD" w:rsidRPr="00CD2F7F" w:rsidRDefault="00DA3FBD">
      <w:pPr>
        <w:autoSpaceDE w:val="0"/>
        <w:autoSpaceDN w:val="0"/>
        <w:spacing w:before="190" w:after="0" w:line="271" w:lineRule="auto"/>
        <w:ind w:left="420" w:right="288"/>
        <w:rPr>
          <w:lang w:val="ru-RU"/>
        </w:rPr>
      </w:pPr>
      <w:r w:rsidRPr="00CD2F7F">
        <w:rPr>
          <w:rFonts w:ascii="Times New Roman" w:eastAsia="Times New Roman" w:hAnsi="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5C62CD" w:rsidRPr="00CD2F7F" w:rsidRDefault="00DA3FBD">
      <w:pPr>
        <w:autoSpaceDE w:val="0"/>
        <w:autoSpaceDN w:val="0"/>
        <w:spacing w:before="190" w:after="0"/>
        <w:ind w:left="420" w:right="144"/>
        <w:rPr>
          <w:lang w:val="ru-RU"/>
        </w:rPr>
      </w:pPr>
      <w:r w:rsidRPr="00CD2F7F">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5C62CD" w:rsidRPr="00CD2F7F" w:rsidRDefault="005C62CD">
      <w:pPr>
        <w:rPr>
          <w:lang w:val="ru-RU"/>
        </w:rPr>
        <w:sectPr w:rsidR="005C62CD" w:rsidRPr="00CD2F7F">
          <w:pgSz w:w="11900" w:h="16840"/>
          <w:pgMar w:top="298" w:right="668" w:bottom="348" w:left="666" w:header="720" w:footer="720" w:gutter="0"/>
          <w:cols w:space="720" w:equalWidth="0">
            <w:col w:w="10566" w:space="0"/>
          </w:cols>
          <w:docGrid w:linePitch="360"/>
        </w:sectPr>
      </w:pPr>
    </w:p>
    <w:p w:rsidR="005C62CD" w:rsidRPr="00CD2F7F" w:rsidRDefault="005C62CD">
      <w:pPr>
        <w:autoSpaceDE w:val="0"/>
        <w:autoSpaceDN w:val="0"/>
        <w:spacing w:after="78" w:line="220" w:lineRule="exact"/>
        <w:rPr>
          <w:lang w:val="ru-RU"/>
        </w:rPr>
      </w:pPr>
    </w:p>
    <w:p w:rsidR="005C62CD" w:rsidRPr="00CD2F7F" w:rsidRDefault="00DA3FBD">
      <w:pPr>
        <w:autoSpaceDE w:val="0"/>
        <w:autoSpaceDN w:val="0"/>
        <w:spacing w:after="0" w:line="230" w:lineRule="auto"/>
        <w:ind w:left="180"/>
        <w:rPr>
          <w:lang w:val="ru-RU"/>
        </w:rPr>
      </w:pPr>
      <w:r w:rsidRPr="00CD2F7F">
        <w:rPr>
          <w:rFonts w:ascii="Times New Roman" w:eastAsia="Times New Roman" w:hAnsi="Times New Roman"/>
          <w:b/>
          <w:color w:val="000000"/>
          <w:sz w:val="24"/>
          <w:lang w:val="ru-RU"/>
        </w:rPr>
        <w:t>Работа с информацией:</w:t>
      </w:r>
    </w:p>
    <w:p w:rsidR="005C62CD" w:rsidRPr="00CD2F7F" w:rsidRDefault="00DA3FBD">
      <w:pPr>
        <w:autoSpaceDE w:val="0"/>
        <w:autoSpaceDN w:val="0"/>
        <w:spacing w:before="178" w:after="0" w:line="262" w:lineRule="auto"/>
        <w:ind w:left="420"/>
        <w:rPr>
          <w:lang w:val="ru-RU"/>
        </w:rPr>
      </w:pPr>
      <w:r w:rsidRPr="00CD2F7F">
        <w:rPr>
          <w:rFonts w:ascii="Times New Roman" w:eastAsia="Times New Roman" w:hAnsi="Times New Roman"/>
          <w:color w:val="000000"/>
          <w:sz w:val="24"/>
          <w:lang w:val="ru-RU"/>
        </w:rPr>
        <w:t xml:space="preserve">—  выявлять недостаточность и избыточность информации, данных, необходимых для решения задачи; </w:t>
      </w:r>
    </w:p>
    <w:p w:rsidR="005C62CD" w:rsidRPr="00CD2F7F" w:rsidRDefault="00DA3FBD">
      <w:pPr>
        <w:autoSpaceDE w:val="0"/>
        <w:autoSpaceDN w:val="0"/>
        <w:spacing w:before="190" w:after="0" w:line="262" w:lineRule="auto"/>
        <w:ind w:left="420" w:right="288"/>
        <w:rPr>
          <w:lang w:val="ru-RU"/>
        </w:rPr>
      </w:pPr>
      <w:r w:rsidRPr="00CD2F7F">
        <w:rPr>
          <w:rFonts w:ascii="Times New Roman" w:eastAsia="Times New Roman" w:hAnsi="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rsidR="005C62CD" w:rsidRPr="00CD2F7F" w:rsidRDefault="00DA3FBD">
      <w:pPr>
        <w:autoSpaceDE w:val="0"/>
        <w:autoSpaceDN w:val="0"/>
        <w:spacing w:before="190" w:after="0" w:line="262" w:lineRule="auto"/>
        <w:ind w:left="420" w:right="144"/>
        <w:rPr>
          <w:lang w:val="ru-RU"/>
        </w:rPr>
      </w:pPr>
      <w:r w:rsidRPr="00CD2F7F">
        <w:rPr>
          <w:rFonts w:ascii="Times New Roman" w:eastAsia="Times New Roman" w:hAnsi="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rsidR="005C62CD" w:rsidRPr="00CD2F7F" w:rsidRDefault="00DA3FBD">
      <w:pPr>
        <w:autoSpaceDE w:val="0"/>
        <w:autoSpaceDN w:val="0"/>
        <w:spacing w:before="190" w:after="0" w:line="262" w:lineRule="auto"/>
        <w:ind w:left="420" w:right="1296"/>
        <w:rPr>
          <w:lang w:val="ru-RU"/>
        </w:rPr>
      </w:pPr>
      <w:r w:rsidRPr="00CD2F7F">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rsidR="005C62CD" w:rsidRPr="00CD2F7F" w:rsidRDefault="00DA3FBD">
      <w:pPr>
        <w:tabs>
          <w:tab w:val="left" w:pos="180"/>
        </w:tabs>
        <w:autoSpaceDE w:val="0"/>
        <w:autoSpaceDN w:val="0"/>
        <w:spacing w:before="180" w:after="0" w:line="262" w:lineRule="auto"/>
        <w:ind w:right="288"/>
        <w:rPr>
          <w:lang w:val="ru-RU"/>
        </w:rPr>
      </w:pPr>
      <w:r w:rsidRPr="00CD2F7F">
        <w:rPr>
          <w:lang w:val="ru-RU"/>
        </w:rPr>
        <w:tab/>
      </w:r>
      <w:r w:rsidRPr="00CD2F7F">
        <w:rPr>
          <w:rFonts w:ascii="Times New Roman" w:eastAsia="Times New Roman" w:hAnsi="Times New Roman"/>
          <w:i/>
          <w:color w:val="000000"/>
          <w:sz w:val="24"/>
          <w:lang w:val="ru-RU"/>
        </w:rPr>
        <w:t xml:space="preserve">2)  Универсальные </w:t>
      </w:r>
      <w:r w:rsidRPr="00CD2F7F">
        <w:rPr>
          <w:rFonts w:ascii="Times New Roman" w:eastAsia="Times New Roman" w:hAnsi="Times New Roman"/>
          <w:b/>
          <w:i/>
          <w:color w:val="000000"/>
          <w:sz w:val="24"/>
          <w:lang w:val="ru-RU"/>
        </w:rPr>
        <w:t xml:space="preserve">коммуникативные </w:t>
      </w:r>
      <w:r w:rsidRPr="00CD2F7F">
        <w:rPr>
          <w:rFonts w:ascii="Times New Roman" w:eastAsia="Times New Roman" w:hAnsi="Times New Roman"/>
          <w:i/>
          <w:color w:val="000000"/>
          <w:sz w:val="24"/>
          <w:lang w:val="ru-RU"/>
        </w:rPr>
        <w:t>действия обеспечивают сформированность социальных навыков обучающихся.</w:t>
      </w:r>
    </w:p>
    <w:p w:rsidR="005C62CD" w:rsidRPr="00CD2F7F" w:rsidRDefault="00DA3FBD">
      <w:pPr>
        <w:autoSpaceDE w:val="0"/>
        <w:autoSpaceDN w:val="0"/>
        <w:spacing w:before="190" w:after="0" w:line="230" w:lineRule="auto"/>
        <w:ind w:left="180"/>
        <w:rPr>
          <w:lang w:val="ru-RU"/>
        </w:rPr>
      </w:pPr>
      <w:r w:rsidRPr="00CD2F7F">
        <w:rPr>
          <w:rFonts w:ascii="Times New Roman" w:eastAsia="Times New Roman" w:hAnsi="Times New Roman"/>
          <w:b/>
          <w:color w:val="000000"/>
          <w:sz w:val="24"/>
          <w:lang w:val="ru-RU"/>
        </w:rPr>
        <w:t>Общение:</w:t>
      </w:r>
    </w:p>
    <w:p w:rsidR="005C62CD" w:rsidRPr="00CD2F7F" w:rsidRDefault="00DA3FBD">
      <w:pPr>
        <w:autoSpaceDE w:val="0"/>
        <w:autoSpaceDN w:val="0"/>
        <w:spacing w:before="178" w:after="0" w:line="230" w:lineRule="auto"/>
        <w:ind w:left="420"/>
        <w:rPr>
          <w:lang w:val="ru-RU"/>
        </w:rPr>
      </w:pPr>
      <w:r w:rsidRPr="00CD2F7F">
        <w:rPr>
          <w:rFonts w:ascii="Times New Roman" w:eastAsia="Times New Roman" w:hAnsi="Times New Roman"/>
          <w:color w:val="000000"/>
          <w:sz w:val="24"/>
          <w:lang w:val="ru-RU"/>
        </w:rPr>
        <w:t xml:space="preserve">—  воспринимать и формулировать суждения в соответствии с условиями и целями общения; </w:t>
      </w:r>
    </w:p>
    <w:p w:rsidR="005C62CD" w:rsidRPr="00CD2F7F" w:rsidRDefault="00DA3FBD">
      <w:pPr>
        <w:autoSpaceDE w:val="0"/>
        <w:autoSpaceDN w:val="0"/>
        <w:spacing w:before="190" w:after="0"/>
        <w:ind w:left="420" w:right="144"/>
        <w:rPr>
          <w:lang w:val="ru-RU"/>
        </w:rPr>
      </w:pPr>
      <w:r w:rsidRPr="00CD2F7F">
        <w:rPr>
          <w:rFonts w:ascii="Times New Roman" w:eastAsia="Times New Roman" w:hAnsi="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5C62CD" w:rsidRPr="00CD2F7F" w:rsidRDefault="00DA3FBD">
      <w:pPr>
        <w:autoSpaceDE w:val="0"/>
        <w:autoSpaceDN w:val="0"/>
        <w:spacing w:before="190" w:after="0" w:line="262" w:lineRule="auto"/>
        <w:ind w:left="420" w:right="720"/>
        <w:rPr>
          <w:lang w:val="ru-RU"/>
        </w:rPr>
      </w:pPr>
      <w:r w:rsidRPr="00CD2F7F">
        <w:rPr>
          <w:rFonts w:ascii="Times New Roman" w:eastAsia="Times New Roman" w:hAnsi="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rsidR="005C62CD" w:rsidRPr="00CD2F7F" w:rsidRDefault="00DA3FBD">
      <w:pPr>
        <w:autoSpaceDE w:val="0"/>
        <w:autoSpaceDN w:val="0"/>
        <w:spacing w:before="190" w:after="0" w:line="230" w:lineRule="auto"/>
        <w:ind w:left="420"/>
        <w:rPr>
          <w:lang w:val="ru-RU"/>
        </w:rPr>
      </w:pPr>
      <w:r w:rsidRPr="00CD2F7F">
        <w:rPr>
          <w:rFonts w:ascii="Times New Roman" w:eastAsia="Times New Roman" w:hAnsi="Times New Roman"/>
          <w:color w:val="000000"/>
          <w:sz w:val="24"/>
          <w:lang w:val="ru-RU"/>
        </w:rPr>
        <w:t xml:space="preserve">—  в корректной форме формулировать разногласия, свои возражения; </w:t>
      </w:r>
    </w:p>
    <w:p w:rsidR="005C62CD" w:rsidRPr="00CD2F7F" w:rsidRDefault="00DA3FBD">
      <w:pPr>
        <w:autoSpaceDE w:val="0"/>
        <w:autoSpaceDN w:val="0"/>
        <w:spacing w:before="190" w:after="0" w:line="230" w:lineRule="auto"/>
        <w:ind w:left="420"/>
        <w:rPr>
          <w:lang w:val="ru-RU"/>
        </w:rPr>
      </w:pPr>
      <w:r w:rsidRPr="00CD2F7F">
        <w:rPr>
          <w:rFonts w:ascii="Times New Roman" w:eastAsia="Times New Roman" w:hAnsi="Times New Roman"/>
          <w:color w:val="000000"/>
          <w:sz w:val="24"/>
          <w:lang w:val="ru-RU"/>
        </w:rPr>
        <w:t xml:space="preserve">—  представлять результаты решения задачи, эксперимента, исследования, проекта; </w:t>
      </w:r>
    </w:p>
    <w:p w:rsidR="005C62CD" w:rsidRPr="00CD2F7F" w:rsidRDefault="00DA3FBD">
      <w:pPr>
        <w:autoSpaceDE w:val="0"/>
        <w:autoSpaceDN w:val="0"/>
        <w:spacing w:before="190" w:after="0" w:line="262" w:lineRule="auto"/>
        <w:ind w:left="420" w:right="144"/>
        <w:rPr>
          <w:lang w:val="ru-RU"/>
        </w:rPr>
      </w:pPr>
      <w:r w:rsidRPr="00CD2F7F">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w:t>
      </w:r>
    </w:p>
    <w:p w:rsidR="005C62CD" w:rsidRPr="00CD2F7F" w:rsidRDefault="00DA3FBD">
      <w:pPr>
        <w:autoSpaceDE w:val="0"/>
        <w:autoSpaceDN w:val="0"/>
        <w:spacing w:before="178" w:after="0" w:line="230" w:lineRule="auto"/>
        <w:ind w:left="180"/>
        <w:rPr>
          <w:lang w:val="ru-RU"/>
        </w:rPr>
      </w:pPr>
      <w:r w:rsidRPr="00CD2F7F">
        <w:rPr>
          <w:rFonts w:ascii="Times New Roman" w:eastAsia="Times New Roman" w:hAnsi="Times New Roman"/>
          <w:b/>
          <w:color w:val="000000"/>
          <w:sz w:val="24"/>
          <w:lang w:val="ru-RU"/>
        </w:rPr>
        <w:t>Сотрудничество:</w:t>
      </w:r>
    </w:p>
    <w:p w:rsidR="005C62CD" w:rsidRPr="00CD2F7F" w:rsidRDefault="00DA3FBD">
      <w:pPr>
        <w:autoSpaceDE w:val="0"/>
        <w:autoSpaceDN w:val="0"/>
        <w:spacing w:before="178" w:after="0" w:line="262" w:lineRule="auto"/>
        <w:ind w:left="420" w:right="144"/>
        <w:rPr>
          <w:lang w:val="ru-RU"/>
        </w:rPr>
      </w:pPr>
      <w:r w:rsidRPr="00CD2F7F">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rsidR="005C62CD" w:rsidRPr="00CD2F7F" w:rsidRDefault="00DA3FBD">
      <w:pPr>
        <w:autoSpaceDE w:val="0"/>
        <w:autoSpaceDN w:val="0"/>
        <w:spacing w:before="192" w:after="0" w:line="262" w:lineRule="auto"/>
        <w:ind w:left="420" w:right="288"/>
        <w:rPr>
          <w:lang w:val="ru-RU"/>
        </w:rPr>
      </w:pPr>
      <w:r w:rsidRPr="00CD2F7F">
        <w:rPr>
          <w:rFonts w:ascii="Times New Roman" w:eastAsia="Times New Roman" w:hAnsi="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5C62CD" w:rsidRPr="00CD2F7F" w:rsidRDefault="00DA3FBD">
      <w:pPr>
        <w:autoSpaceDE w:val="0"/>
        <w:autoSpaceDN w:val="0"/>
        <w:spacing w:before="190" w:after="0" w:line="262" w:lineRule="auto"/>
        <w:ind w:left="420"/>
        <w:rPr>
          <w:lang w:val="ru-RU"/>
        </w:rPr>
      </w:pPr>
      <w:r w:rsidRPr="00CD2F7F">
        <w:rPr>
          <w:rFonts w:ascii="Times New Roman" w:eastAsia="Times New Roman" w:hAnsi="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rsidR="005C62CD" w:rsidRPr="00CD2F7F" w:rsidRDefault="00DA3FBD">
      <w:pPr>
        <w:autoSpaceDE w:val="0"/>
        <w:autoSpaceDN w:val="0"/>
        <w:spacing w:before="190" w:after="0" w:line="230" w:lineRule="auto"/>
        <w:ind w:left="420"/>
        <w:rPr>
          <w:lang w:val="ru-RU"/>
        </w:rPr>
      </w:pPr>
      <w:r w:rsidRPr="00CD2F7F">
        <w:rPr>
          <w:rFonts w:ascii="Times New Roman" w:eastAsia="Times New Roman" w:hAnsi="Times New Roman"/>
          <w:color w:val="000000"/>
          <w:sz w:val="24"/>
          <w:lang w:val="ru-RU"/>
        </w:rPr>
        <w:t xml:space="preserve">—  выполнять свою часть работы и координировать свои действия с другими членами команды; </w:t>
      </w:r>
    </w:p>
    <w:p w:rsidR="005C62CD" w:rsidRPr="00CD2F7F" w:rsidRDefault="00DA3FBD">
      <w:pPr>
        <w:autoSpaceDE w:val="0"/>
        <w:autoSpaceDN w:val="0"/>
        <w:spacing w:before="190" w:after="0" w:line="262" w:lineRule="auto"/>
        <w:ind w:left="420" w:right="576"/>
        <w:rPr>
          <w:lang w:val="ru-RU"/>
        </w:rPr>
      </w:pPr>
      <w:r w:rsidRPr="00CD2F7F">
        <w:rPr>
          <w:rFonts w:ascii="Times New Roman" w:eastAsia="Times New Roman" w:hAnsi="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rsidR="005C62CD" w:rsidRPr="00CD2F7F" w:rsidRDefault="00DA3FBD">
      <w:pPr>
        <w:tabs>
          <w:tab w:val="left" w:pos="180"/>
        </w:tabs>
        <w:autoSpaceDE w:val="0"/>
        <w:autoSpaceDN w:val="0"/>
        <w:spacing w:before="178" w:after="0" w:line="262" w:lineRule="auto"/>
        <w:ind w:right="144"/>
        <w:rPr>
          <w:lang w:val="ru-RU"/>
        </w:rPr>
      </w:pPr>
      <w:r w:rsidRPr="00CD2F7F">
        <w:rPr>
          <w:lang w:val="ru-RU"/>
        </w:rPr>
        <w:tab/>
      </w:r>
      <w:r w:rsidRPr="00CD2F7F">
        <w:rPr>
          <w:rFonts w:ascii="Times New Roman" w:eastAsia="Times New Roman" w:hAnsi="Times New Roman"/>
          <w:i/>
          <w:color w:val="000000"/>
          <w:sz w:val="24"/>
          <w:lang w:val="ru-RU"/>
        </w:rPr>
        <w:t xml:space="preserve">3)  Универсальные </w:t>
      </w:r>
      <w:r w:rsidRPr="00CD2F7F">
        <w:rPr>
          <w:rFonts w:ascii="Times New Roman" w:eastAsia="Times New Roman" w:hAnsi="Times New Roman"/>
          <w:b/>
          <w:i/>
          <w:color w:val="000000"/>
          <w:sz w:val="24"/>
          <w:lang w:val="ru-RU"/>
        </w:rPr>
        <w:t xml:space="preserve">регулятивные </w:t>
      </w:r>
      <w:r w:rsidRPr="00CD2F7F">
        <w:rPr>
          <w:rFonts w:ascii="Times New Roman" w:eastAsia="Times New Roman" w:hAnsi="Times New Roman"/>
          <w:i/>
          <w:color w:val="000000"/>
          <w:sz w:val="24"/>
          <w:lang w:val="ru-RU"/>
        </w:rPr>
        <w:t>действия обеспечивают формирование смысловых установок и жизненных навыков личности.</w:t>
      </w:r>
    </w:p>
    <w:p w:rsidR="005C62CD" w:rsidRPr="00CD2F7F" w:rsidRDefault="00DA3FBD">
      <w:pPr>
        <w:autoSpaceDE w:val="0"/>
        <w:autoSpaceDN w:val="0"/>
        <w:spacing w:before="190" w:after="0" w:line="230" w:lineRule="auto"/>
        <w:ind w:left="180"/>
        <w:rPr>
          <w:lang w:val="ru-RU"/>
        </w:rPr>
      </w:pPr>
      <w:r w:rsidRPr="00CD2F7F">
        <w:rPr>
          <w:rFonts w:ascii="Times New Roman" w:eastAsia="Times New Roman" w:hAnsi="Times New Roman"/>
          <w:b/>
          <w:color w:val="000000"/>
          <w:sz w:val="24"/>
          <w:lang w:val="ru-RU"/>
        </w:rPr>
        <w:t>Самоорганизация:</w:t>
      </w:r>
    </w:p>
    <w:p w:rsidR="005C62CD" w:rsidRPr="00CD2F7F" w:rsidRDefault="00DA3FBD">
      <w:pPr>
        <w:autoSpaceDE w:val="0"/>
        <w:autoSpaceDN w:val="0"/>
        <w:spacing w:before="178" w:after="0" w:line="271" w:lineRule="auto"/>
        <w:ind w:left="420"/>
        <w:rPr>
          <w:lang w:val="ru-RU"/>
        </w:rPr>
      </w:pPr>
      <w:r w:rsidRPr="00CD2F7F">
        <w:rPr>
          <w:rFonts w:ascii="Times New Roman" w:eastAsia="Times New Roman" w:hAnsi="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C62CD" w:rsidRPr="00CD2F7F" w:rsidRDefault="005C62CD">
      <w:pPr>
        <w:rPr>
          <w:lang w:val="ru-RU"/>
        </w:rPr>
        <w:sectPr w:rsidR="005C62CD" w:rsidRPr="00CD2F7F">
          <w:pgSz w:w="11900" w:h="16840"/>
          <w:pgMar w:top="298" w:right="830" w:bottom="384" w:left="666" w:header="720" w:footer="720" w:gutter="0"/>
          <w:cols w:space="720" w:equalWidth="0">
            <w:col w:w="10404" w:space="0"/>
          </w:cols>
          <w:docGrid w:linePitch="360"/>
        </w:sectPr>
      </w:pPr>
    </w:p>
    <w:p w:rsidR="005C62CD" w:rsidRPr="00CD2F7F" w:rsidRDefault="005C62CD">
      <w:pPr>
        <w:autoSpaceDE w:val="0"/>
        <w:autoSpaceDN w:val="0"/>
        <w:spacing w:after="114" w:line="220" w:lineRule="exact"/>
        <w:rPr>
          <w:lang w:val="ru-RU"/>
        </w:rPr>
      </w:pPr>
    </w:p>
    <w:p w:rsidR="005C62CD" w:rsidRPr="00CD2F7F" w:rsidRDefault="00DA3FBD">
      <w:pPr>
        <w:autoSpaceDE w:val="0"/>
        <w:autoSpaceDN w:val="0"/>
        <w:spacing w:after="0" w:line="230" w:lineRule="auto"/>
        <w:ind w:left="180"/>
        <w:rPr>
          <w:lang w:val="ru-RU"/>
        </w:rPr>
      </w:pPr>
      <w:r w:rsidRPr="00CD2F7F">
        <w:rPr>
          <w:rFonts w:ascii="Times New Roman" w:eastAsia="Times New Roman" w:hAnsi="Times New Roman"/>
          <w:b/>
          <w:color w:val="000000"/>
          <w:sz w:val="24"/>
          <w:lang w:val="ru-RU"/>
        </w:rPr>
        <w:t>Самоконтроль:</w:t>
      </w:r>
    </w:p>
    <w:p w:rsidR="005C62CD" w:rsidRPr="00CD2F7F" w:rsidRDefault="00DA3FBD">
      <w:pPr>
        <w:autoSpaceDE w:val="0"/>
        <w:autoSpaceDN w:val="0"/>
        <w:spacing w:before="178" w:after="0" w:line="262" w:lineRule="auto"/>
        <w:ind w:left="420" w:right="1296"/>
        <w:rPr>
          <w:lang w:val="ru-RU"/>
        </w:rPr>
      </w:pPr>
      <w:r w:rsidRPr="00CD2F7F">
        <w:rPr>
          <w:rFonts w:ascii="Times New Roman" w:eastAsia="Times New Roman" w:hAnsi="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rsidR="005C62CD" w:rsidRPr="00CD2F7F" w:rsidRDefault="00DA3FBD">
      <w:pPr>
        <w:autoSpaceDE w:val="0"/>
        <w:autoSpaceDN w:val="0"/>
        <w:spacing w:before="190" w:after="0" w:line="262" w:lineRule="auto"/>
        <w:ind w:left="420"/>
        <w:rPr>
          <w:lang w:val="ru-RU"/>
        </w:rPr>
      </w:pPr>
      <w:r w:rsidRPr="00CD2F7F">
        <w:rPr>
          <w:rFonts w:ascii="Times New Roman" w:eastAsia="Times New Roman" w:hAnsi="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5C62CD" w:rsidRPr="00CD2F7F" w:rsidRDefault="00DA3FBD">
      <w:pPr>
        <w:autoSpaceDE w:val="0"/>
        <w:autoSpaceDN w:val="0"/>
        <w:spacing w:before="190" w:after="0" w:line="271" w:lineRule="auto"/>
        <w:ind w:left="420"/>
        <w:rPr>
          <w:lang w:val="ru-RU"/>
        </w:rPr>
      </w:pPr>
      <w:r w:rsidRPr="00CD2F7F">
        <w:rPr>
          <w:rFonts w:ascii="Times New Roman" w:eastAsia="Times New Roman" w:hAnsi="Times New Roman"/>
          <w:color w:val="000000"/>
          <w:sz w:val="24"/>
          <w:lang w:val="ru-RU"/>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5C62CD" w:rsidRPr="00CD2F7F" w:rsidRDefault="00DA3FBD">
      <w:pPr>
        <w:autoSpaceDE w:val="0"/>
        <w:autoSpaceDN w:val="0"/>
        <w:spacing w:before="324" w:after="0" w:line="230" w:lineRule="auto"/>
        <w:rPr>
          <w:lang w:val="ru-RU"/>
        </w:rPr>
      </w:pPr>
      <w:r w:rsidRPr="00CD2F7F">
        <w:rPr>
          <w:rFonts w:ascii="Times New Roman" w:eastAsia="Times New Roman" w:hAnsi="Times New Roman"/>
          <w:b/>
          <w:color w:val="000000"/>
          <w:sz w:val="24"/>
          <w:lang w:val="ru-RU"/>
        </w:rPr>
        <w:t>ПРЕДМЕТНЫЕ РЕЗУЛЬТАТЫ</w:t>
      </w:r>
    </w:p>
    <w:p w:rsidR="005C62CD" w:rsidRPr="00CD2F7F" w:rsidRDefault="00DA3FBD">
      <w:pPr>
        <w:autoSpaceDE w:val="0"/>
        <w:autoSpaceDN w:val="0"/>
        <w:spacing w:before="264" w:after="0" w:line="230" w:lineRule="auto"/>
        <w:rPr>
          <w:lang w:val="ru-RU"/>
        </w:rPr>
      </w:pPr>
      <w:r w:rsidRPr="00CD2F7F">
        <w:rPr>
          <w:rFonts w:ascii="Times New Roman" w:eastAsia="Times New Roman" w:hAnsi="Times New Roman"/>
          <w:b/>
          <w:color w:val="000000"/>
          <w:sz w:val="24"/>
          <w:lang w:val="ru-RU"/>
        </w:rPr>
        <w:t>Числа и вычисления</w:t>
      </w:r>
    </w:p>
    <w:p w:rsidR="005C62CD" w:rsidRPr="00CD2F7F" w:rsidRDefault="00DA3FBD">
      <w:pPr>
        <w:tabs>
          <w:tab w:val="left" w:pos="180"/>
        </w:tabs>
        <w:autoSpaceDE w:val="0"/>
        <w:autoSpaceDN w:val="0"/>
        <w:spacing w:before="166" w:after="0" w:line="262" w:lineRule="auto"/>
        <w:rPr>
          <w:lang w:val="ru-RU"/>
        </w:rPr>
      </w:pPr>
      <w:r w:rsidRPr="00CD2F7F">
        <w:rPr>
          <w:lang w:val="ru-RU"/>
        </w:rPr>
        <w:tab/>
      </w:r>
      <w:r w:rsidRPr="00CD2F7F">
        <w:rPr>
          <w:rFonts w:ascii="Times New Roman" w:eastAsia="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rsidR="005C62CD" w:rsidRPr="00CD2F7F" w:rsidRDefault="00DA3FBD">
      <w:pPr>
        <w:tabs>
          <w:tab w:val="left" w:pos="180"/>
        </w:tabs>
        <w:autoSpaceDE w:val="0"/>
        <w:autoSpaceDN w:val="0"/>
        <w:spacing w:before="70" w:after="0" w:line="262" w:lineRule="auto"/>
        <w:rPr>
          <w:lang w:val="ru-RU"/>
        </w:rPr>
      </w:pPr>
      <w:r w:rsidRPr="00CD2F7F">
        <w:rPr>
          <w:lang w:val="ru-RU"/>
        </w:rPr>
        <w:tab/>
      </w:r>
      <w:r w:rsidRPr="00CD2F7F">
        <w:rPr>
          <w:rFonts w:ascii="Times New Roman" w:eastAsia="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rsidR="005C62CD" w:rsidRPr="00CD2F7F" w:rsidRDefault="00DA3FBD">
      <w:pPr>
        <w:tabs>
          <w:tab w:val="left" w:pos="180"/>
        </w:tabs>
        <w:autoSpaceDE w:val="0"/>
        <w:autoSpaceDN w:val="0"/>
        <w:spacing w:before="70" w:after="0" w:line="262" w:lineRule="auto"/>
        <w:rPr>
          <w:lang w:val="ru-RU"/>
        </w:rPr>
      </w:pPr>
      <w:r w:rsidRPr="00CD2F7F">
        <w:rPr>
          <w:lang w:val="ru-RU"/>
        </w:rPr>
        <w:tab/>
      </w:r>
      <w:r w:rsidRPr="00CD2F7F">
        <w:rPr>
          <w:rFonts w:ascii="Times New Roman" w:eastAsia="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5C62CD" w:rsidRPr="00CD2F7F" w:rsidRDefault="00DA3FBD">
      <w:pPr>
        <w:tabs>
          <w:tab w:val="left" w:pos="180"/>
        </w:tabs>
        <w:autoSpaceDE w:val="0"/>
        <w:autoSpaceDN w:val="0"/>
        <w:spacing w:before="70" w:after="0" w:line="262" w:lineRule="auto"/>
        <w:ind w:right="576"/>
        <w:rPr>
          <w:lang w:val="ru-RU"/>
        </w:rPr>
      </w:pPr>
      <w:r w:rsidRPr="00CD2F7F">
        <w:rPr>
          <w:lang w:val="ru-RU"/>
        </w:rPr>
        <w:tab/>
      </w:r>
      <w:r w:rsidRPr="00CD2F7F">
        <w:rPr>
          <w:rFonts w:ascii="Times New Roman" w:eastAsia="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rsidR="005C62CD" w:rsidRPr="00CD2F7F" w:rsidRDefault="00DA3FBD">
      <w:pPr>
        <w:autoSpaceDE w:val="0"/>
        <w:autoSpaceDN w:val="0"/>
        <w:spacing w:before="70" w:after="0" w:line="230" w:lineRule="auto"/>
        <w:ind w:left="180"/>
        <w:rPr>
          <w:lang w:val="ru-RU"/>
        </w:rPr>
      </w:pPr>
      <w:r w:rsidRPr="00CD2F7F">
        <w:rPr>
          <w:rFonts w:ascii="Times New Roman" w:eastAsia="Times New Roman" w:hAnsi="Times New Roman"/>
          <w:color w:val="000000"/>
          <w:sz w:val="24"/>
          <w:lang w:val="ru-RU"/>
        </w:rPr>
        <w:t>Выполнять проверку, прикидку результата вычислений.</w:t>
      </w:r>
    </w:p>
    <w:p w:rsidR="005C62CD" w:rsidRPr="00CD2F7F" w:rsidRDefault="00DA3FBD">
      <w:pPr>
        <w:autoSpaceDE w:val="0"/>
        <w:autoSpaceDN w:val="0"/>
        <w:spacing w:before="70" w:after="0" w:line="230" w:lineRule="auto"/>
        <w:ind w:left="180"/>
        <w:rPr>
          <w:lang w:val="ru-RU"/>
        </w:rPr>
      </w:pPr>
      <w:r w:rsidRPr="00CD2F7F">
        <w:rPr>
          <w:rFonts w:ascii="Times New Roman" w:eastAsia="Times New Roman" w:hAnsi="Times New Roman"/>
          <w:color w:val="000000"/>
          <w:sz w:val="24"/>
          <w:lang w:val="ru-RU"/>
        </w:rPr>
        <w:t>Округлять натуральные числа.</w:t>
      </w:r>
    </w:p>
    <w:p w:rsidR="005C62CD" w:rsidRPr="00CD2F7F" w:rsidRDefault="00DA3FBD">
      <w:pPr>
        <w:autoSpaceDE w:val="0"/>
        <w:autoSpaceDN w:val="0"/>
        <w:spacing w:before="262" w:after="0" w:line="230" w:lineRule="auto"/>
        <w:rPr>
          <w:lang w:val="ru-RU"/>
        </w:rPr>
      </w:pPr>
      <w:r w:rsidRPr="00CD2F7F">
        <w:rPr>
          <w:rFonts w:ascii="Times New Roman" w:eastAsia="Times New Roman" w:hAnsi="Times New Roman"/>
          <w:b/>
          <w:color w:val="000000"/>
          <w:sz w:val="24"/>
          <w:lang w:val="ru-RU"/>
        </w:rPr>
        <w:t>Решение текстовых задач</w:t>
      </w:r>
    </w:p>
    <w:p w:rsidR="005C62CD" w:rsidRPr="00CD2F7F" w:rsidRDefault="00DA3FBD">
      <w:pPr>
        <w:tabs>
          <w:tab w:val="left" w:pos="180"/>
        </w:tabs>
        <w:autoSpaceDE w:val="0"/>
        <w:autoSpaceDN w:val="0"/>
        <w:spacing w:before="166" w:after="0" w:line="262" w:lineRule="auto"/>
        <w:ind w:right="432"/>
        <w:rPr>
          <w:lang w:val="ru-RU"/>
        </w:rPr>
      </w:pPr>
      <w:r w:rsidRPr="00CD2F7F">
        <w:rPr>
          <w:lang w:val="ru-RU"/>
        </w:rPr>
        <w:tab/>
      </w:r>
      <w:r w:rsidRPr="00CD2F7F">
        <w:rPr>
          <w:rFonts w:ascii="Times New Roman" w:eastAsia="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rsidR="005C62CD" w:rsidRPr="00CD2F7F" w:rsidRDefault="00DA3FBD">
      <w:pPr>
        <w:tabs>
          <w:tab w:val="left" w:pos="180"/>
        </w:tabs>
        <w:autoSpaceDE w:val="0"/>
        <w:autoSpaceDN w:val="0"/>
        <w:spacing w:before="70" w:after="0" w:line="262" w:lineRule="auto"/>
        <w:ind w:right="288"/>
        <w:rPr>
          <w:lang w:val="ru-RU"/>
        </w:rPr>
      </w:pPr>
      <w:r w:rsidRPr="00CD2F7F">
        <w:rPr>
          <w:lang w:val="ru-RU"/>
        </w:rPr>
        <w:tab/>
      </w:r>
      <w:r w:rsidRPr="00CD2F7F">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rsidR="005C62CD" w:rsidRPr="00CD2F7F" w:rsidRDefault="00DA3FBD">
      <w:pPr>
        <w:autoSpaceDE w:val="0"/>
        <w:autoSpaceDN w:val="0"/>
        <w:spacing w:before="70" w:after="0" w:line="230" w:lineRule="auto"/>
        <w:ind w:left="180"/>
        <w:rPr>
          <w:lang w:val="ru-RU"/>
        </w:rPr>
      </w:pPr>
      <w:r w:rsidRPr="00CD2F7F">
        <w:rPr>
          <w:rFonts w:ascii="Times New Roman" w:eastAsia="Times New Roman" w:hAnsi="Times New Roman"/>
          <w:color w:val="000000"/>
          <w:sz w:val="24"/>
          <w:lang w:val="ru-RU"/>
        </w:rPr>
        <w:t>Использовать краткие записи, схемы, таблицы, обозначения при решении задач.</w:t>
      </w:r>
    </w:p>
    <w:p w:rsidR="005C62CD" w:rsidRPr="00CD2F7F" w:rsidRDefault="00DA3FBD">
      <w:pPr>
        <w:tabs>
          <w:tab w:val="left" w:pos="180"/>
        </w:tabs>
        <w:autoSpaceDE w:val="0"/>
        <w:autoSpaceDN w:val="0"/>
        <w:spacing w:before="70" w:after="0" w:line="262" w:lineRule="auto"/>
        <w:ind w:right="576"/>
        <w:rPr>
          <w:lang w:val="ru-RU"/>
        </w:rPr>
      </w:pPr>
      <w:r w:rsidRPr="00CD2F7F">
        <w:rPr>
          <w:lang w:val="ru-RU"/>
        </w:rPr>
        <w:tab/>
      </w:r>
      <w:r w:rsidRPr="00CD2F7F">
        <w:rPr>
          <w:rFonts w:ascii="Times New Roman" w:eastAsia="Times New Roman" w:hAnsi="Times New Roman"/>
          <w:color w:val="000000"/>
          <w:sz w:val="24"/>
          <w:lang w:val="ru-RU"/>
        </w:rPr>
        <w:t>Пользоваться основными единицами измерения: цены, массы; расстояния, времени, скорости; выражать одни единицы вели- чины через другие.</w:t>
      </w:r>
    </w:p>
    <w:p w:rsidR="005C62CD" w:rsidRPr="00CD2F7F" w:rsidRDefault="00DA3FBD">
      <w:pPr>
        <w:autoSpaceDE w:val="0"/>
        <w:autoSpaceDN w:val="0"/>
        <w:spacing w:before="72" w:after="0" w:line="262" w:lineRule="auto"/>
        <w:ind w:right="432"/>
        <w:jc w:val="center"/>
        <w:rPr>
          <w:lang w:val="ru-RU"/>
        </w:rPr>
      </w:pPr>
      <w:r w:rsidRPr="00CD2F7F">
        <w:rPr>
          <w:rFonts w:ascii="Times New Roman" w:eastAsia="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5C62CD" w:rsidRPr="00CD2F7F" w:rsidRDefault="00DA3FBD">
      <w:pPr>
        <w:autoSpaceDE w:val="0"/>
        <w:autoSpaceDN w:val="0"/>
        <w:spacing w:before="262" w:after="0" w:line="230" w:lineRule="auto"/>
        <w:rPr>
          <w:lang w:val="ru-RU"/>
        </w:rPr>
      </w:pPr>
      <w:r w:rsidRPr="00CD2F7F">
        <w:rPr>
          <w:rFonts w:ascii="Times New Roman" w:eastAsia="Times New Roman" w:hAnsi="Times New Roman"/>
          <w:b/>
          <w:color w:val="000000"/>
          <w:sz w:val="24"/>
          <w:lang w:val="ru-RU"/>
        </w:rPr>
        <w:t>Наглядная геометрия</w:t>
      </w:r>
    </w:p>
    <w:p w:rsidR="005C62CD" w:rsidRPr="00CD2F7F" w:rsidRDefault="00DA3FBD">
      <w:pPr>
        <w:tabs>
          <w:tab w:val="left" w:pos="180"/>
        </w:tabs>
        <w:autoSpaceDE w:val="0"/>
        <w:autoSpaceDN w:val="0"/>
        <w:spacing w:before="166" w:after="0" w:line="262" w:lineRule="auto"/>
        <w:ind w:right="576"/>
        <w:rPr>
          <w:lang w:val="ru-RU"/>
        </w:rPr>
      </w:pPr>
      <w:r w:rsidRPr="00CD2F7F">
        <w:rPr>
          <w:lang w:val="ru-RU"/>
        </w:rPr>
        <w:tab/>
      </w:r>
      <w:r w:rsidRPr="00CD2F7F">
        <w:rPr>
          <w:rFonts w:ascii="Times New Roman" w:eastAsia="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rsidR="005C62CD" w:rsidRPr="00CD2F7F" w:rsidRDefault="00DA3FBD">
      <w:pPr>
        <w:tabs>
          <w:tab w:val="left" w:pos="180"/>
        </w:tabs>
        <w:autoSpaceDE w:val="0"/>
        <w:autoSpaceDN w:val="0"/>
        <w:spacing w:before="70" w:after="0" w:line="262" w:lineRule="auto"/>
        <w:ind w:right="288"/>
        <w:rPr>
          <w:lang w:val="ru-RU"/>
        </w:rPr>
      </w:pPr>
      <w:r w:rsidRPr="00CD2F7F">
        <w:rPr>
          <w:lang w:val="ru-RU"/>
        </w:rPr>
        <w:tab/>
      </w:r>
      <w:r w:rsidRPr="00CD2F7F">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фигур.</w:t>
      </w:r>
    </w:p>
    <w:p w:rsidR="005C62CD" w:rsidRPr="00CD2F7F" w:rsidRDefault="00DA3FBD">
      <w:pPr>
        <w:tabs>
          <w:tab w:val="left" w:pos="180"/>
        </w:tabs>
        <w:autoSpaceDE w:val="0"/>
        <w:autoSpaceDN w:val="0"/>
        <w:spacing w:before="70" w:after="0" w:line="262" w:lineRule="auto"/>
        <w:ind w:right="288"/>
        <w:rPr>
          <w:lang w:val="ru-RU"/>
        </w:rPr>
      </w:pPr>
      <w:r w:rsidRPr="00CD2F7F">
        <w:rPr>
          <w:lang w:val="ru-RU"/>
        </w:rPr>
        <w:tab/>
      </w:r>
      <w:r w:rsidRPr="00CD2F7F">
        <w:rPr>
          <w:rFonts w:ascii="Times New Roman" w:eastAsia="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5C62CD" w:rsidRPr="00CD2F7F" w:rsidRDefault="00DA3FBD">
      <w:pPr>
        <w:tabs>
          <w:tab w:val="left" w:pos="180"/>
        </w:tabs>
        <w:autoSpaceDE w:val="0"/>
        <w:autoSpaceDN w:val="0"/>
        <w:spacing w:before="70" w:after="0" w:line="262" w:lineRule="auto"/>
        <w:ind w:right="288"/>
        <w:rPr>
          <w:lang w:val="ru-RU"/>
        </w:rPr>
      </w:pPr>
      <w:r w:rsidRPr="00CD2F7F">
        <w:rPr>
          <w:lang w:val="ru-RU"/>
        </w:rPr>
        <w:tab/>
      </w:r>
      <w:r w:rsidRPr="00CD2F7F">
        <w:rPr>
          <w:rFonts w:ascii="Times New Roman" w:eastAsia="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rsidR="005C62CD" w:rsidRPr="00CD2F7F" w:rsidRDefault="00DA3FBD">
      <w:pPr>
        <w:tabs>
          <w:tab w:val="left" w:pos="180"/>
        </w:tabs>
        <w:autoSpaceDE w:val="0"/>
        <w:autoSpaceDN w:val="0"/>
        <w:spacing w:before="70" w:after="0" w:line="262" w:lineRule="auto"/>
        <w:ind w:right="432"/>
        <w:rPr>
          <w:lang w:val="ru-RU"/>
        </w:rPr>
      </w:pPr>
      <w:r w:rsidRPr="00CD2F7F">
        <w:rPr>
          <w:lang w:val="ru-RU"/>
        </w:rPr>
        <w:tab/>
      </w:r>
      <w:r w:rsidRPr="00CD2F7F">
        <w:rPr>
          <w:rFonts w:ascii="Times New Roman" w:eastAsia="Times New Roman" w:hAnsi="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5C62CD" w:rsidRPr="00CD2F7F" w:rsidRDefault="00DA3FBD">
      <w:pPr>
        <w:autoSpaceDE w:val="0"/>
        <w:autoSpaceDN w:val="0"/>
        <w:spacing w:before="70" w:after="0" w:line="230" w:lineRule="auto"/>
        <w:ind w:left="180"/>
        <w:rPr>
          <w:lang w:val="ru-RU"/>
        </w:rPr>
      </w:pPr>
      <w:r w:rsidRPr="00CD2F7F">
        <w:rPr>
          <w:rFonts w:ascii="Times New Roman" w:eastAsia="Times New Roman" w:hAnsi="Times New Roman"/>
          <w:color w:val="000000"/>
          <w:sz w:val="24"/>
          <w:lang w:val="ru-RU"/>
        </w:rPr>
        <w:t>Использовать свойства сторон и углов прямоугольника, квадрата для их построения, вычисления</w:t>
      </w:r>
    </w:p>
    <w:p w:rsidR="005C62CD" w:rsidRPr="00CD2F7F" w:rsidRDefault="005C62CD">
      <w:pPr>
        <w:rPr>
          <w:lang w:val="ru-RU"/>
        </w:rPr>
        <w:sectPr w:rsidR="005C62CD" w:rsidRPr="00CD2F7F">
          <w:pgSz w:w="11900" w:h="16840"/>
          <w:pgMar w:top="334" w:right="774" w:bottom="332" w:left="666" w:header="720" w:footer="720" w:gutter="0"/>
          <w:cols w:space="720" w:equalWidth="0">
            <w:col w:w="10460" w:space="0"/>
          </w:cols>
          <w:docGrid w:linePitch="360"/>
        </w:sectPr>
      </w:pPr>
    </w:p>
    <w:p w:rsidR="005C62CD" w:rsidRPr="00CD2F7F" w:rsidRDefault="005C62CD">
      <w:pPr>
        <w:autoSpaceDE w:val="0"/>
        <w:autoSpaceDN w:val="0"/>
        <w:spacing w:after="66" w:line="220" w:lineRule="exact"/>
        <w:rPr>
          <w:lang w:val="ru-RU"/>
        </w:rPr>
      </w:pPr>
    </w:p>
    <w:p w:rsidR="005C62CD" w:rsidRPr="00CD2F7F" w:rsidRDefault="00DA3FBD">
      <w:pPr>
        <w:autoSpaceDE w:val="0"/>
        <w:autoSpaceDN w:val="0"/>
        <w:spacing w:after="0" w:line="230" w:lineRule="auto"/>
        <w:rPr>
          <w:lang w:val="ru-RU"/>
        </w:rPr>
      </w:pPr>
      <w:r w:rsidRPr="00CD2F7F">
        <w:rPr>
          <w:rFonts w:ascii="Times New Roman" w:eastAsia="Times New Roman" w:hAnsi="Times New Roman"/>
          <w:color w:val="000000"/>
          <w:sz w:val="24"/>
          <w:lang w:val="ru-RU"/>
        </w:rPr>
        <w:t>площади и периметра.</w:t>
      </w:r>
    </w:p>
    <w:p w:rsidR="005C62CD" w:rsidRPr="00CD2F7F" w:rsidRDefault="00DA3FBD">
      <w:pPr>
        <w:tabs>
          <w:tab w:val="left" w:pos="180"/>
        </w:tabs>
        <w:autoSpaceDE w:val="0"/>
        <w:autoSpaceDN w:val="0"/>
        <w:spacing w:before="70" w:after="0" w:line="262" w:lineRule="auto"/>
        <w:ind w:right="1584"/>
        <w:rPr>
          <w:lang w:val="ru-RU"/>
        </w:rPr>
      </w:pPr>
      <w:r w:rsidRPr="00CD2F7F">
        <w:rPr>
          <w:lang w:val="ru-RU"/>
        </w:rPr>
        <w:tab/>
      </w:r>
      <w:r w:rsidRPr="00CD2F7F">
        <w:rPr>
          <w:rFonts w:ascii="Times New Roman" w:eastAsia="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5C62CD" w:rsidRPr="00CD2F7F" w:rsidRDefault="00DA3FBD">
      <w:pPr>
        <w:tabs>
          <w:tab w:val="left" w:pos="180"/>
        </w:tabs>
        <w:autoSpaceDE w:val="0"/>
        <w:autoSpaceDN w:val="0"/>
        <w:spacing w:before="70" w:after="0" w:line="262" w:lineRule="auto"/>
        <w:ind w:right="288"/>
        <w:rPr>
          <w:lang w:val="ru-RU"/>
        </w:rPr>
      </w:pPr>
      <w:r w:rsidRPr="00CD2F7F">
        <w:rPr>
          <w:lang w:val="ru-RU"/>
        </w:rPr>
        <w:tab/>
      </w:r>
      <w:r w:rsidRPr="00CD2F7F">
        <w:rPr>
          <w:rFonts w:ascii="Times New Roman" w:eastAsia="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rsidR="005C62CD" w:rsidRPr="00CD2F7F" w:rsidRDefault="00DA3FBD">
      <w:pPr>
        <w:tabs>
          <w:tab w:val="left" w:pos="180"/>
        </w:tabs>
        <w:autoSpaceDE w:val="0"/>
        <w:autoSpaceDN w:val="0"/>
        <w:spacing w:before="70" w:after="0" w:line="262" w:lineRule="auto"/>
        <w:rPr>
          <w:lang w:val="ru-RU"/>
        </w:rPr>
      </w:pPr>
      <w:r w:rsidRPr="00CD2F7F">
        <w:rPr>
          <w:lang w:val="ru-RU"/>
        </w:rPr>
        <w:tab/>
      </w:r>
      <w:r w:rsidRPr="00CD2F7F">
        <w:rPr>
          <w:rFonts w:ascii="Times New Roman" w:eastAsia="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rsidR="005C62CD" w:rsidRPr="00CD2F7F" w:rsidRDefault="00DA3FBD">
      <w:pPr>
        <w:tabs>
          <w:tab w:val="left" w:pos="180"/>
        </w:tabs>
        <w:autoSpaceDE w:val="0"/>
        <w:autoSpaceDN w:val="0"/>
        <w:spacing w:before="70" w:after="0" w:line="262" w:lineRule="auto"/>
        <w:ind w:right="576"/>
        <w:rPr>
          <w:lang w:val="ru-RU"/>
        </w:rPr>
      </w:pPr>
      <w:r w:rsidRPr="00CD2F7F">
        <w:rPr>
          <w:lang w:val="ru-RU"/>
        </w:rPr>
        <w:tab/>
      </w:r>
      <w:r w:rsidRPr="00CD2F7F">
        <w:rPr>
          <w:rFonts w:ascii="Times New Roman" w:eastAsia="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rsidR="005C62CD" w:rsidRPr="00CD2F7F" w:rsidRDefault="00DA3FBD">
      <w:pPr>
        <w:autoSpaceDE w:val="0"/>
        <w:autoSpaceDN w:val="0"/>
        <w:spacing w:before="70" w:after="0" w:line="230" w:lineRule="auto"/>
        <w:ind w:left="180"/>
        <w:rPr>
          <w:lang w:val="ru-RU"/>
        </w:rPr>
      </w:pPr>
      <w:r w:rsidRPr="00CD2F7F">
        <w:rPr>
          <w:rFonts w:ascii="Times New Roman" w:eastAsia="Times New Roman" w:hAnsi="Times New Roman"/>
          <w:color w:val="000000"/>
          <w:sz w:val="24"/>
          <w:lang w:val="ru-RU"/>
        </w:rPr>
        <w:t>Решать несложные задачи на измерение геометрических величин в практических ситуациях.</w:t>
      </w:r>
    </w:p>
    <w:p w:rsidR="005C62CD" w:rsidRPr="00CD2F7F" w:rsidRDefault="005C62CD">
      <w:pPr>
        <w:rPr>
          <w:lang w:val="ru-RU"/>
        </w:rPr>
        <w:sectPr w:rsidR="005C62CD" w:rsidRPr="00CD2F7F">
          <w:pgSz w:w="11900" w:h="16840"/>
          <w:pgMar w:top="286" w:right="834" w:bottom="1440" w:left="666" w:header="720" w:footer="720" w:gutter="0"/>
          <w:cols w:space="720" w:equalWidth="0">
            <w:col w:w="10400" w:space="0"/>
          </w:cols>
          <w:docGrid w:linePitch="360"/>
        </w:sectPr>
      </w:pPr>
    </w:p>
    <w:p w:rsidR="005C62CD" w:rsidRPr="00CD2F7F" w:rsidRDefault="005C62CD">
      <w:pPr>
        <w:autoSpaceDE w:val="0"/>
        <w:autoSpaceDN w:val="0"/>
        <w:spacing w:after="64" w:line="220" w:lineRule="exact"/>
        <w:rPr>
          <w:lang w:val="ru-RU"/>
        </w:rPr>
      </w:pPr>
    </w:p>
    <w:p w:rsidR="005C62CD" w:rsidRDefault="00DA3FBD">
      <w:pPr>
        <w:autoSpaceDE w:val="0"/>
        <w:autoSpaceDN w:val="0"/>
        <w:spacing w:after="666"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2294"/>
        <w:gridCol w:w="528"/>
        <w:gridCol w:w="1104"/>
        <w:gridCol w:w="1142"/>
        <w:gridCol w:w="864"/>
        <w:gridCol w:w="2762"/>
        <w:gridCol w:w="1080"/>
        <w:gridCol w:w="5332"/>
      </w:tblGrid>
      <w:tr w:rsidR="005C62CD">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2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45" w:lineRule="auto"/>
              <w:ind w:left="72"/>
              <w:rPr>
                <w:lang w:val="ru-RU"/>
              </w:rPr>
            </w:pPr>
            <w:r w:rsidRPr="00CD2F7F">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27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533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5C62CD">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5C62CD" w:rsidRDefault="005C62CD"/>
        </w:tc>
        <w:tc>
          <w:tcPr>
            <w:tcW w:w="1726" w:type="dxa"/>
            <w:vMerge/>
            <w:tcBorders>
              <w:top w:val="single" w:sz="4" w:space="0" w:color="000000"/>
              <w:left w:val="single" w:sz="4" w:space="0" w:color="000000"/>
              <w:bottom w:val="single" w:sz="4" w:space="0" w:color="000000"/>
              <w:right w:val="single" w:sz="4" w:space="0" w:color="000000"/>
            </w:tcBorders>
          </w:tcPr>
          <w:p w:rsidR="005C62CD" w:rsidRDefault="005C62CD"/>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5C62CD" w:rsidRDefault="005C62CD"/>
        </w:tc>
        <w:tc>
          <w:tcPr>
            <w:tcW w:w="1726" w:type="dxa"/>
            <w:vMerge/>
            <w:tcBorders>
              <w:top w:val="single" w:sz="4" w:space="0" w:color="000000"/>
              <w:left w:val="single" w:sz="4" w:space="0" w:color="000000"/>
              <w:bottom w:val="single" w:sz="4" w:space="0" w:color="000000"/>
              <w:right w:val="single" w:sz="4" w:space="0" w:color="000000"/>
            </w:tcBorders>
          </w:tcPr>
          <w:p w:rsidR="005C62CD" w:rsidRDefault="005C62CD"/>
        </w:tc>
        <w:tc>
          <w:tcPr>
            <w:tcW w:w="1726" w:type="dxa"/>
            <w:vMerge/>
            <w:tcBorders>
              <w:top w:val="single" w:sz="4" w:space="0" w:color="000000"/>
              <w:left w:val="single" w:sz="4" w:space="0" w:color="000000"/>
              <w:bottom w:val="single" w:sz="4" w:space="0" w:color="000000"/>
              <w:right w:val="single" w:sz="4" w:space="0" w:color="000000"/>
            </w:tcBorders>
          </w:tcPr>
          <w:p w:rsidR="005C62CD" w:rsidRDefault="005C62CD"/>
        </w:tc>
        <w:tc>
          <w:tcPr>
            <w:tcW w:w="1726" w:type="dxa"/>
            <w:vMerge/>
            <w:tcBorders>
              <w:top w:val="single" w:sz="4" w:space="0" w:color="000000"/>
              <w:left w:val="single" w:sz="4" w:space="0" w:color="000000"/>
              <w:bottom w:val="single" w:sz="4" w:space="0" w:color="000000"/>
              <w:right w:val="single" w:sz="4" w:space="0" w:color="000000"/>
            </w:tcBorders>
          </w:tcPr>
          <w:p w:rsidR="005C62CD" w:rsidRDefault="005C62CD"/>
        </w:tc>
      </w:tr>
      <w:tr w:rsidR="005C62CD" w:rsidRPr="00F02D70">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80" w:after="0" w:line="230" w:lineRule="auto"/>
              <w:ind w:left="72"/>
              <w:rPr>
                <w:lang w:val="ru-RU"/>
              </w:rPr>
            </w:pPr>
            <w:r w:rsidRPr="00CD2F7F">
              <w:rPr>
                <w:rFonts w:ascii="Times New Roman" w:eastAsia="Times New Roman" w:hAnsi="Times New Roman"/>
                <w:b/>
                <w:color w:val="000000"/>
                <w:w w:val="97"/>
                <w:sz w:val="16"/>
                <w:lang w:val="ru-RU"/>
              </w:rPr>
              <w:t xml:space="preserve">Раздел 1.  </w:t>
            </w:r>
            <w:r w:rsidRPr="00CD2F7F">
              <w:rPr>
                <w:rFonts w:ascii="Times New Roman" w:eastAsia="Times New Roman" w:hAnsi="Times New Roman"/>
                <w:b/>
                <w:color w:val="221F1F"/>
                <w:w w:val="97"/>
                <w:sz w:val="16"/>
                <w:lang w:val="ru-RU"/>
              </w:rPr>
              <w:t>Натуральные числа. Действия с натуральными числами</w:t>
            </w:r>
          </w:p>
        </w:tc>
      </w:tr>
      <w:tr w:rsidR="005C62CD" w:rsidRPr="0096118F">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jc w:val="center"/>
            </w:pPr>
            <w:r>
              <w:rPr>
                <w:rFonts w:ascii="Times New Roman" w:eastAsia="Times New Roman" w:hAnsi="Times New Roman"/>
                <w:color w:val="000000"/>
                <w:w w:val="97"/>
                <w:sz w:val="16"/>
              </w:rPr>
              <w:t>1.1.</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33" w:lineRule="auto"/>
              <w:jc w:val="center"/>
              <w:rPr>
                <w:lang w:val="ru-RU"/>
              </w:rPr>
            </w:pPr>
            <w:r w:rsidRPr="00CD2F7F">
              <w:rPr>
                <w:rFonts w:ascii="Times New Roman" w:eastAsia="Times New Roman" w:hAnsi="Times New Roman"/>
                <w:color w:val="221F1F"/>
                <w:w w:val="97"/>
                <w:sz w:val="16"/>
                <w:lang w:val="ru-RU"/>
              </w:rPr>
              <w:t>Десятичная система счисления.</w:t>
            </w:r>
          </w:p>
          <w:p w:rsidR="005C62CD" w:rsidRDefault="00DA3FBD">
            <w:pPr>
              <w:autoSpaceDE w:val="0"/>
              <w:autoSpaceDN w:val="0"/>
              <w:spacing w:before="18" w:after="0" w:line="245" w:lineRule="auto"/>
              <w:ind w:left="72" w:right="288"/>
            </w:pPr>
            <w:r w:rsidRPr="00CD2F7F">
              <w:rPr>
                <w:rFonts w:ascii="Times New Roman" w:eastAsia="Times New Roman" w:hAnsi="Times New Roman"/>
                <w:color w:val="000000"/>
                <w:w w:val="97"/>
                <w:sz w:val="16"/>
                <w:lang w:val="ru-RU"/>
              </w:rPr>
              <w:t xml:space="preserve">Натуральное число. </w:t>
            </w:r>
            <w:r>
              <w:rPr>
                <w:rFonts w:ascii="Times New Roman" w:eastAsia="Times New Roman" w:hAnsi="Times New Roman"/>
                <w:color w:val="000000"/>
                <w:w w:val="97"/>
                <w:sz w:val="16"/>
              </w:rPr>
              <w:t xml:space="preserve">Ряд </w:t>
            </w:r>
            <w:r>
              <w:br/>
            </w:r>
            <w:r>
              <w:rPr>
                <w:rFonts w:ascii="Times New Roman" w:eastAsia="Times New Roman" w:hAnsi="Times New Roman"/>
                <w:color w:val="000000"/>
                <w:w w:val="97"/>
                <w:sz w:val="16"/>
              </w:rPr>
              <w:t>натуральных чисел. Число 0</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jc w:val="center"/>
            </w:pPr>
            <w:r>
              <w:rPr>
                <w:rFonts w:ascii="Times New Roman" w:eastAsia="Times New Roman" w:hAnsi="Times New Roman"/>
                <w:color w:val="000000"/>
                <w:w w:val="97"/>
                <w:sz w:val="16"/>
              </w:rPr>
              <w:t>02.09.2022</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4" w:lineRule="auto"/>
              <w:ind w:left="72" w:right="144"/>
              <w:rPr>
                <w:lang w:val="ru-RU"/>
              </w:rPr>
            </w:pPr>
            <w:r w:rsidRPr="00CD2F7F">
              <w:rPr>
                <w:rFonts w:ascii="Times New Roman" w:eastAsia="Times New Roman" w:hAnsi="Times New Roman"/>
                <w:color w:val="000000"/>
                <w:w w:val="97"/>
                <w:sz w:val="16"/>
                <w:lang w:val="ru-RU"/>
              </w:rPr>
              <w:t xml:space="preserve">Читать, записывать, сравнивать </w:t>
            </w:r>
            <w:r w:rsidRPr="00CD2F7F">
              <w:rPr>
                <w:lang w:val="ru-RU"/>
              </w:rPr>
              <w:br/>
            </w:r>
            <w:r w:rsidRPr="00CD2F7F">
              <w:rPr>
                <w:rFonts w:ascii="Times New Roman" w:eastAsia="Times New Roman" w:hAnsi="Times New Roman"/>
                <w:color w:val="000000"/>
                <w:w w:val="97"/>
                <w:sz w:val="16"/>
                <w:lang w:val="ru-RU"/>
              </w:rPr>
              <w:t xml:space="preserve">натуральные числа; предлагать и обсуждать способы упорядочивания чисел; </w:t>
            </w:r>
            <w:r w:rsidRPr="00CD2F7F">
              <w:rPr>
                <w:lang w:val="ru-RU"/>
              </w:rPr>
              <w:br/>
            </w:r>
            <w:r w:rsidRPr="00CD2F7F">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0" w:lineRule="auto"/>
              <w:ind w:left="72" w:right="288"/>
              <w:rPr>
                <w:lang w:val="ru-RU"/>
              </w:rPr>
            </w:pPr>
            <w:r w:rsidRPr="00CD2F7F">
              <w:rPr>
                <w:rFonts w:ascii="Times New Roman" w:eastAsia="Times New Roman" w:hAnsi="Times New Roman"/>
                <w:color w:val="000000"/>
                <w:w w:val="97"/>
                <w:sz w:val="16"/>
                <w:lang w:val="ru-RU"/>
              </w:rPr>
              <w:t xml:space="preserve">Урок «Ряд натуральных чисел. Десятичная система записи натуральных чисел»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/7719/</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/316201/Урок«Представление натуральных чисел на координатном луче»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/7738/</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/312492/</w:t>
            </w:r>
          </w:p>
        </w:tc>
      </w:tr>
      <w:tr w:rsidR="005C62CD" w:rsidRPr="00F02D70">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1.2.</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50" w:lineRule="auto"/>
              <w:ind w:left="72" w:right="576"/>
            </w:pPr>
            <w:r w:rsidRPr="00CD2F7F">
              <w:rPr>
                <w:rFonts w:ascii="Times New Roman" w:eastAsia="Times New Roman" w:hAnsi="Times New Roman"/>
                <w:color w:val="000000"/>
                <w:w w:val="97"/>
                <w:sz w:val="16"/>
                <w:lang w:val="ru-RU"/>
              </w:rPr>
              <w:t xml:space="preserve">Натуральные числа на координатной прямой. </w:t>
            </w:r>
            <w:r>
              <w:rPr>
                <w:rFonts w:ascii="Times New Roman" w:eastAsia="Times New Roman" w:hAnsi="Times New Roman"/>
                <w:color w:val="000000"/>
                <w:w w:val="97"/>
                <w:sz w:val="16"/>
              </w:rPr>
              <w:t>Сравнение, округление натуральных чисел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08.09.2022</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2" w:lineRule="auto"/>
              <w:ind w:left="72" w:right="144"/>
              <w:rPr>
                <w:lang w:val="ru-RU"/>
              </w:rPr>
            </w:pPr>
            <w:r w:rsidRPr="00CD2F7F">
              <w:rPr>
                <w:rFonts w:ascii="Times New Roman" w:eastAsia="Times New Roman" w:hAnsi="Times New Roman"/>
                <w:color w:val="000000"/>
                <w:w w:val="97"/>
                <w:sz w:val="16"/>
                <w:lang w:val="ru-RU"/>
              </w:rPr>
              <w:t xml:space="preserve">Изображать координатную прямую, отмечать числа точками на </w:t>
            </w:r>
            <w:r w:rsidRPr="00CD2F7F">
              <w:rPr>
                <w:lang w:val="ru-RU"/>
              </w:rPr>
              <w:br/>
            </w:r>
            <w:r w:rsidRPr="00CD2F7F">
              <w:rPr>
                <w:rFonts w:ascii="Times New Roman" w:eastAsia="Times New Roman" w:hAnsi="Times New Roman"/>
                <w:color w:val="000000"/>
                <w:w w:val="97"/>
                <w:sz w:val="16"/>
                <w:lang w:val="ru-RU"/>
              </w:rPr>
              <w:t xml:space="preserve">координатной прямой, находить </w:t>
            </w:r>
            <w:r w:rsidRPr="00CD2F7F">
              <w:rPr>
                <w:lang w:val="ru-RU"/>
              </w:rPr>
              <w:br/>
            </w:r>
            <w:r w:rsidRPr="00CD2F7F">
              <w:rPr>
                <w:rFonts w:ascii="Times New Roman" w:eastAsia="Times New Roman" w:hAnsi="Times New Roman"/>
                <w:color w:val="000000"/>
                <w:w w:val="97"/>
                <w:sz w:val="16"/>
                <w:lang w:val="ru-RU"/>
              </w:rPr>
              <w:t xml:space="preserve">координаты точки; </w:t>
            </w:r>
            <w:r w:rsidRPr="00CD2F7F">
              <w:rPr>
                <w:lang w:val="ru-RU"/>
              </w:rPr>
              <w:br/>
            </w:r>
            <w:r w:rsidRPr="00CD2F7F">
              <w:rPr>
                <w:rFonts w:ascii="Times New Roman" w:eastAsia="Times New Roman" w:hAnsi="Times New Roman"/>
                <w:color w:val="000000"/>
                <w:w w:val="97"/>
                <w:sz w:val="16"/>
                <w:lang w:val="ru-RU"/>
              </w:rPr>
              <w:t>Использовать правило округления натуральных чисел;</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47" w:lineRule="auto"/>
              <w:ind w:left="72"/>
              <w:rPr>
                <w:lang w:val="ru-RU"/>
              </w:rPr>
            </w:pPr>
            <w:r w:rsidRPr="00CD2F7F">
              <w:rPr>
                <w:rFonts w:ascii="Times New Roman" w:eastAsia="Times New Roman" w:hAnsi="Times New Roman"/>
                <w:color w:val="000000"/>
                <w:w w:val="97"/>
                <w:sz w:val="16"/>
                <w:lang w:val="ru-RU"/>
              </w:rPr>
              <w:t xml:space="preserve">Урок «Представление натуральных чисел на координатном луче»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/7738/</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/312492/Урок «Сравнение </w:t>
            </w:r>
            <w:r w:rsidRPr="00CD2F7F">
              <w:rPr>
                <w:lang w:val="ru-RU"/>
              </w:rPr>
              <w:br/>
            </w:r>
            <w:r w:rsidRPr="00CD2F7F">
              <w:rPr>
                <w:rFonts w:ascii="Times New Roman" w:eastAsia="Times New Roman" w:hAnsi="Times New Roman"/>
                <w:color w:val="000000"/>
                <w:w w:val="97"/>
                <w:sz w:val="16"/>
                <w:lang w:val="ru-RU"/>
              </w:rPr>
              <w:t xml:space="preserve">натуральных чисел»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/7718/</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/316232/</w:t>
            </w:r>
          </w:p>
        </w:tc>
      </w:tr>
      <w:tr w:rsidR="005C62CD" w:rsidRPr="00F02D70">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1.3.</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45" w:lineRule="auto"/>
              <w:ind w:left="72" w:right="288"/>
              <w:rPr>
                <w:lang w:val="ru-RU"/>
              </w:rPr>
            </w:pPr>
            <w:r w:rsidRPr="00CD2F7F">
              <w:rPr>
                <w:rFonts w:ascii="Times New Roman" w:eastAsia="Times New Roman" w:hAnsi="Times New Roman"/>
                <w:color w:val="000000"/>
                <w:w w:val="97"/>
                <w:sz w:val="16"/>
                <w:lang w:val="ru-RU"/>
              </w:rPr>
              <w:t>Арифметические действия с натуральными числами.</w:t>
            </w:r>
          </w:p>
          <w:p w:rsidR="005C62CD" w:rsidRDefault="00DA3FBD">
            <w:pPr>
              <w:autoSpaceDE w:val="0"/>
              <w:autoSpaceDN w:val="0"/>
              <w:spacing w:before="20" w:after="0" w:line="250" w:lineRule="auto"/>
              <w:ind w:left="72"/>
            </w:pPr>
            <w:r w:rsidRPr="00CD2F7F">
              <w:rPr>
                <w:rFonts w:ascii="Times New Roman" w:eastAsia="Times New Roman" w:hAnsi="Times New Roman"/>
                <w:color w:val="000000"/>
                <w:w w:val="97"/>
                <w:sz w:val="16"/>
                <w:lang w:val="ru-RU"/>
              </w:rPr>
              <w:t xml:space="preserve">Свойства нуля при сложении и умножении, свойства единицы при умножении.  </w:t>
            </w:r>
            <w:r>
              <w:rPr>
                <w:rFonts w:ascii="Times New Roman" w:eastAsia="Times New Roman" w:hAnsi="Times New Roman"/>
                <w:color w:val="000000"/>
                <w:w w:val="97"/>
                <w:sz w:val="16"/>
              </w:rPr>
              <w:t xml:space="preserve">Решение </w:t>
            </w:r>
            <w:r>
              <w:br/>
            </w:r>
            <w:r>
              <w:rPr>
                <w:rFonts w:ascii="Times New Roman" w:eastAsia="Times New Roman" w:hAnsi="Times New Roman"/>
                <w:color w:val="000000"/>
                <w:w w:val="97"/>
                <w:sz w:val="16"/>
              </w:rPr>
              <w:t>текстовых зада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19.09.2022</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0" w:lineRule="auto"/>
              <w:ind w:left="72" w:right="144"/>
              <w:rPr>
                <w:lang w:val="ru-RU"/>
              </w:rPr>
            </w:pPr>
            <w:r w:rsidRPr="00CD2F7F">
              <w:rPr>
                <w:rFonts w:ascii="Times New Roman" w:eastAsia="Times New Roman" w:hAnsi="Times New Roman"/>
                <w:color w:val="000000"/>
                <w:w w:val="97"/>
                <w:sz w:val="16"/>
                <w:lang w:val="ru-RU"/>
              </w:rPr>
              <w:t xml:space="preserve">Выполнять арифметические действия с натуральными числами, вычислять значения числовых выражений со </w:t>
            </w:r>
            <w:r w:rsidRPr="00CD2F7F">
              <w:rPr>
                <w:lang w:val="ru-RU"/>
              </w:rPr>
              <w:br/>
            </w:r>
            <w:r w:rsidRPr="00CD2F7F">
              <w:rPr>
                <w:rFonts w:ascii="Times New Roman" w:eastAsia="Times New Roman" w:hAnsi="Times New Roman"/>
                <w:color w:val="000000"/>
                <w:w w:val="97"/>
                <w:sz w:val="16"/>
                <w:lang w:val="ru-RU"/>
              </w:rPr>
              <w:t>скобками и без скобок;</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45" w:lineRule="auto"/>
              <w:ind w:left="72" w:right="864"/>
              <w:rPr>
                <w:lang w:val="ru-RU"/>
              </w:rPr>
            </w:pPr>
            <w:r w:rsidRPr="00CD2F7F">
              <w:rPr>
                <w:rFonts w:ascii="Times New Roman" w:eastAsia="Times New Roman" w:hAnsi="Times New Roman"/>
                <w:color w:val="000000"/>
                <w:w w:val="97"/>
                <w:sz w:val="16"/>
                <w:lang w:val="ru-RU"/>
              </w:rPr>
              <w:t xml:space="preserve">Урок «Сложение натуральных чисел. Законы сложения»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/7723/</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/272294/</w:t>
            </w:r>
          </w:p>
          <w:p w:rsidR="005C62CD" w:rsidRPr="00CD2F7F" w:rsidRDefault="00DA3FBD">
            <w:pPr>
              <w:autoSpaceDE w:val="0"/>
              <w:autoSpaceDN w:val="0"/>
              <w:spacing w:before="212" w:after="0" w:line="233" w:lineRule="auto"/>
              <w:ind w:left="72"/>
              <w:rPr>
                <w:lang w:val="ru-RU"/>
              </w:rPr>
            </w:pPr>
            <w:r w:rsidRPr="00CD2F7F">
              <w:rPr>
                <w:rFonts w:ascii="Times New Roman" w:eastAsia="Times New Roman" w:hAnsi="Times New Roman"/>
                <w:color w:val="000000"/>
                <w:w w:val="97"/>
                <w:sz w:val="16"/>
                <w:lang w:val="ru-RU"/>
              </w:rPr>
              <w:t xml:space="preserve">Урок «Вычитание»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/7717/</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/235285/</w:t>
            </w:r>
          </w:p>
          <w:p w:rsidR="005C62CD" w:rsidRPr="00CD2F7F" w:rsidRDefault="00DA3FBD">
            <w:pPr>
              <w:autoSpaceDE w:val="0"/>
              <w:autoSpaceDN w:val="0"/>
              <w:spacing w:before="402" w:after="0" w:line="245" w:lineRule="auto"/>
              <w:ind w:left="72" w:right="1872"/>
              <w:rPr>
                <w:lang w:val="ru-RU"/>
              </w:rPr>
            </w:pPr>
            <w:r w:rsidRPr="00CD2F7F">
              <w:rPr>
                <w:rFonts w:ascii="Times New Roman" w:eastAsia="Times New Roman" w:hAnsi="Times New Roman"/>
                <w:color w:val="000000"/>
                <w:w w:val="97"/>
                <w:sz w:val="16"/>
                <w:lang w:val="ru-RU"/>
              </w:rPr>
              <w:t xml:space="preserve">Урок «Умножение. Законы умножения»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/7722/</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/287667/</w:t>
            </w:r>
          </w:p>
          <w:p w:rsidR="005C62CD" w:rsidRPr="00CD2F7F" w:rsidRDefault="00DA3FBD">
            <w:pPr>
              <w:autoSpaceDE w:val="0"/>
              <w:autoSpaceDN w:val="0"/>
              <w:spacing w:before="210" w:after="0" w:line="245" w:lineRule="auto"/>
              <w:ind w:left="72" w:right="1872"/>
              <w:rPr>
                <w:lang w:val="ru-RU"/>
              </w:rPr>
            </w:pPr>
            <w:r w:rsidRPr="00CD2F7F">
              <w:rPr>
                <w:rFonts w:ascii="Times New Roman" w:eastAsia="Times New Roman" w:hAnsi="Times New Roman"/>
                <w:color w:val="000000"/>
                <w:w w:val="97"/>
                <w:sz w:val="16"/>
                <w:lang w:val="ru-RU"/>
              </w:rPr>
              <w:t xml:space="preserve">Урок «Распределительный закон»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/7724/</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/311531/</w:t>
            </w:r>
          </w:p>
          <w:p w:rsidR="005C62CD" w:rsidRPr="00CD2F7F" w:rsidRDefault="00DA3FBD">
            <w:pPr>
              <w:autoSpaceDE w:val="0"/>
              <w:autoSpaceDN w:val="0"/>
              <w:spacing w:before="212" w:after="0" w:line="245" w:lineRule="auto"/>
              <w:ind w:left="72" w:right="1872"/>
              <w:rPr>
                <w:lang w:val="ru-RU"/>
              </w:rPr>
            </w:pPr>
            <w:r w:rsidRPr="00CD2F7F">
              <w:rPr>
                <w:rFonts w:ascii="Times New Roman" w:eastAsia="Times New Roman" w:hAnsi="Times New Roman"/>
                <w:color w:val="000000"/>
                <w:w w:val="97"/>
                <w:sz w:val="16"/>
                <w:lang w:val="ru-RU"/>
              </w:rPr>
              <w:t xml:space="preserve">Урок «Умножение чисел столбиком»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/7714/</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/233859/</w:t>
            </w:r>
          </w:p>
        </w:tc>
      </w:tr>
      <w:tr w:rsidR="005C62CD" w:rsidRPr="0096118F">
        <w:trPr>
          <w:trHeight w:hRule="exact" w:val="22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1.4.</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54" w:lineRule="auto"/>
              <w:ind w:left="72" w:right="144"/>
            </w:pPr>
            <w:r w:rsidRPr="00CD2F7F">
              <w:rPr>
                <w:rFonts w:ascii="Times New Roman" w:eastAsia="Times New Roman" w:hAnsi="Times New Roman"/>
                <w:color w:val="000000"/>
                <w:w w:val="97"/>
                <w:sz w:val="16"/>
                <w:lang w:val="ru-RU"/>
              </w:rPr>
              <w:t xml:space="preserve">Переместительное и </w:t>
            </w:r>
            <w:r w:rsidRPr="00CD2F7F">
              <w:rPr>
                <w:lang w:val="ru-RU"/>
              </w:rPr>
              <w:br/>
            </w:r>
            <w:r w:rsidRPr="00CD2F7F">
              <w:rPr>
                <w:rFonts w:ascii="Times New Roman" w:eastAsia="Times New Roman" w:hAnsi="Times New Roman"/>
                <w:color w:val="000000"/>
                <w:w w:val="97"/>
                <w:sz w:val="16"/>
                <w:lang w:val="ru-RU"/>
              </w:rPr>
              <w:t xml:space="preserve">сочетательное свойства </w:t>
            </w:r>
            <w:r w:rsidRPr="00CD2F7F">
              <w:rPr>
                <w:lang w:val="ru-RU"/>
              </w:rPr>
              <w:br/>
            </w:r>
            <w:r w:rsidRPr="00CD2F7F">
              <w:rPr>
                <w:rFonts w:ascii="Times New Roman" w:eastAsia="Times New Roman" w:hAnsi="Times New Roman"/>
                <w:color w:val="000000"/>
                <w:w w:val="97"/>
                <w:sz w:val="16"/>
                <w:lang w:val="ru-RU"/>
              </w:rPr>
              <w:t xml:space="preserve">сложения и умножения, </w:t>
            </w:r>
            <w:r w:rsidRPr="00CD2F7F">
              <w:rPr>
                <w:lang w:val="ru-RU"/>
              </w:rPr>
              <w:br/>
            </w:r>
            <w:r w:rsidRPr="00CD2F7F">
              <w:rPr>
                <w:rFonts w:ascii="Times New Roman" w:eastAsia="Times New Roman" w:hAnsi="Times New Roman"/>
                <w:color w:val="000000"/>
                <w:w w:val="97"/>
                <w:sz w:val="16"/>
                <w:lang w:val="ru-RU"/>
              </w:rPr>
              <w:t xml:space="preserve">распределительное свойство умножения относительно </w:t>
            </w:r>
            <w:r w:rsidRPr="00CD2F7F">
              <w:rPr>
                <w:lang w:val="ru-RU"/>
              </w:rPr>
              <w:br/>
            </w:r>
            <w:r w:rsidRPr="00CD2F7F">
              <w:rPr>
                <w:rFonts w:ascii="Times New Roman" w:eastAsia="Times New Roman" w:hAnsi="Times New Roman"/>
                <w:color w:val="000000"/>
                <w:w w:val="97"/>
                <w:sz w:val="16"/>
                <w:lang w:val="ru-RU"/>
              </w:rPr>
              <w:t xml:space="preserve">сложения. </w:t>
            </w:r>
            <w:r>
              <w:rPr>
                <w:rFonts w:ascii="Times New Roman" w:eastAsia="Times New Roman" w:hAnsi="Times New Roman"/>
                <w:color w:val="000000"/>
                <w:w w:val="97"/>
                <w:sz w:val="16"/>
              </w:rPr>
              <w:t>Решение текстовых задач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26.09.2022</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0" w:lineRule="auto"/>
              <w:ind w:left="72" w:right="144"/>
              <w:rPr>
                <w:lang w:val="ru-RU"/>
              </w:rPr>
            </w:pPr>
            <w:r w:rsidRPr="00CD2F7F">
              <w:rPr>
                <w:rFonts w:ascii="Times New Roman" w:eastAsia="Times New Roman" w:hAnsi="Times New Roman"/>
                <w:color w:val="000000"/>
                <w:w w:val="97"/>
                <w:sz w:val="16"/>
                <w:lang w:val="ru-RU"/>
              </w:rPr>
              <w:t xml:space="preserve">Выполнять арифметические действия с натуральными числами, вычислять значения числовых выражений со </w:t>
            </w:r>
            <w:r w:rsidRPr="00CD2F7F">
              <w:rPr>
                <w:lang w:val="ru-RU"/>
              </w:rPr>
              <w:br/>
            </w:r>
            <w:r w:rsidRPr="00CD2F7F">
              <w:rPr>
                <w:rFonts w:ascii="Times New Roman" w:eastAsia="Times New Roman" w:hAnsi="Times New Roman"/>
                <w:color w:val="000000"/>
                <w:w w:val="97"/>
                <w:sz w:val="16"/>
                <w:lang w:val="ru-RU"/>
              </w:rPr>
              <w:t>скобками и без скобок;</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4" w:lineRule="auto"/>
              <w:ind w:left="72"/>
              <w:rPr>
                <w:lang w:val="ru-RU"/>
              </w:rPr>
            </w:pPr>
            <w:r w:rsidRPr="00CD2F7F">
              <w:rPr>
                <w:rFonts w:ascii="Times New Roman" w:eastAsia="Times New Roman" w:hAnsi="Times New Roman"/>
                <w:color w:val="000000"/>
                <w:w w:val="97"/>
                <w:sz w:val="16"/>
                <w:lang w:val="ru-RU"/>
              </w:rPr>
              <w:t xml:space="preserve">Урок «Сложение натуральных чисел. Законы сложения»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/7723/</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/272294/ </w:t>
            </w:r>
            <w:r w:rsidRPr="00CD2F7F">
              <w:rPr>
                <w:lang w:val="ru-RU"/>
              </w:rPr>
              <w:br/>
            </w:r>
            <w:r w:rsidRPr="00CD2F7F">
              <w:rPr>
                <w:rFonts w:ascii="Times New Roman" w:eastAsia="Times New Roman" w:hAnsi="Times New Roman"/>
                <w:color w:val="000000"/>
                <w:w w:val="97"/>
                <w:sz w:val="16"/>
                <w:lang w:val="ru-RU"/>
              </w:rPr>
              <w:t xml:space="preserve">Урок «Умножение. Законы умножения»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/7722/</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/287667/ </w:t>
            </w:r>
            <w:r w:rsidRPr="00CD2F7F">
              <w:rPr>
                <w:lang w:val="ru-RU"/>
              </w:rPr>
              <w:br/>
            </w:r>
            <w:r w:rsidRPr="00CD2F7F">
              <w:rPr>
                <w:rFonts w:ascii="Times New Roman" w:eastAsia="Times New Roman" w:hAnsi="Times New Roman"/>
                <w:color w:val="000000"/>
                <w:w w:val="97"/>
                <w:sz w:val="16"/>
                <w:lang w:val="ru-RU"/>
              </w:rPr>
              <w:t xml:space="preserve">Урок «Сложение и вычитание чисел столбиком»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/7715/</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/316263/ </w:t>
            </w:r>
            <w:r w:rsidRPr="00CD2F7F">
              <w:rPr>
                <w:lang w:val="ru-RU"/>
              </w:rPr>
              <w:br/>
            </w:r>
            <w:r w:rsidRPr="00CD2F7F">
              <w:rPr>
                <w:rFonts w:ascii="Times New Roman" w:eastAsia="Times New Roman" w:hAnsi="Times New Roman"/>
                <w:color w:val="000000"/>
                <w:w w:val="97"/>
                <w:sz w:val="16"/>
                <w:lang w:val="ru-RU"/>
              </w:rPr>
              <w:t xml:space="preserve">Урок «Обобщение и систематизация знаний по теме«Сложение и вычитание натуральных чисел»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/7725/</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/233983/ </w:t>
            </w:r>
            <w:r w:rsidRPr="00CD2F7F">
              <w:rPr>
                <w:lang w:val="ru-RU"/>
              </w:rPr>
              <w:br/>
            </w:r>
            <w:r w:rsidRPr="00CD2F7F">
              <w:rPr>
                <w:rFonts w:ascii="Times New Roman" w:eastAsia="Times New Roman" w:hAnsi="Times New Roman"/>
                <w:color w:val="000000"/>
                <w:w w:val="97"/>
                <w:sz w:val="16"/>
                <w:lang w:val="ru-RU"/>
              </w:rPr>
              <w:t xml:space="preserve">Урок «Наименьшее общее кратное (НОК)»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/7746/</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/234262/</w:t>
            </w:r>
          </w:p>
        </w:tc>
      </w:tr>
    </w:tbl>
    <w:p w:rsidR="005C62CD" w:rsidRPr="00CD2F7F" w:rsidRDefault="005C62CD">
      <w:pPr>
        <w:autoSpaceDE w:val="0"/>
        <w:autoSpaceDN w:val="0"/>
        <w:spacing w:after="0" w:line="14" w:lineRule="exact"/>
        <w:rPr>
          <w:lang w:val="ru-RU"/>
        </w:rPr>
      </w:pPr>
    </w:p>
    <w:p w:rsidR="005C62CD" w:rsidRPr="00CD2F7F" w:rsidRDefault="005C62CD">
      <w:pPr>
        <w:rPr>
          <w:lang w:val="ru-RU"/>
        </w:rPr>
        <w:sectPr w:rsidR="005C62CD" w:rsidRPr="00CD2F7F">
          <w:pgSz w:w="16840" w:h="11900"/>
          <w:pgMar w:top="282" w:right="640" w:bottom="628" w:left="666" w:header="720" w:footer="720" w:gutter="0"/>
          <w:cols w:space="720" w:equalWidth="0">
            <w:col w:w="15534" w:space="0"/>
          </w:cols>
          <w:docGrid w:linePitch="360"/>
        </w:sectPr>
      </w:pPr>
    </w:p>
    <w:p w:rsidR="005C62CD" w:rsidRPr="00CD2F7F" w:rsidRDefault="005C62CD">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2294"/>
        <w:gridCol w:w="528"/>
        <w:gridCol w:w="1104"/>
        <w:gridCol w:w="1142"/>
        <w:gridCol w:w="864"/>
        <w:gridCol w:w="2762"/>
        <w:gridCol w:w="1080"/>
        <w:gridCol w:w="5332"/>
      </w:tblGrid>
      <w:tr w:rsidR="005C62CD" w:rsidRPr="0096118F">
        <w:trPr>
          <w:trHeight w:hRule="exact" w:val="43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1.5.</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2" w:lineRule="auto"/>
              <w:ind w:left="72" w:right="288"/>
              <w:rPr>
                <w:lang w:val="ru-RU"/>
              </w:rPr>
            </w:pPr>
            <w:r w:rsidRPr="00CD2F7F">
              <w:rPr>
                <w:rFonts w:ascii="Times New Roman" w:eastAsia="Times New Roman" w:hAnsi="Times New Roman"/>
                <w:color w:val="000000"/>
                <w:w w:val="97"/>
                <w:sz w:val="16"/>
                <w:lang w:val="ru-RU"/>
              </w:rPr>
              <w:t xml:space="preserve">Делители и кратные числа, разложение числа на </w:t>
            </w:r>
            <w:r w:rsidRPr="00CD2F7F">
              <w:rPr>
                <w:lang w:val="ru-RU"/>
              </w:rPr>
              <w:br/>
            </w:r>
            <w:r w:rsidRPr="00CD2F7F">
              <w:rPr>
                <w:rFonts w:ascii="Times New Roman" w:eastAsia="Times New Roman" w:hAnsi="Times New Roman"/>
                <w:color w:val="000000"/>
                <w:w w:val="97"/>
                <w:sz w:val="16"/>
                <w:lang w:val="ru-RU"/>
              </w:rPr>
              <w:t xml:space="preserve">множители. Простые и </w:t>
            </w:r>
            <w:r w:rsidRPr="00CD2F7F">
              <w:rPr>
                <w:lang w:val="ru-RU"/>
              </w:rPr>
              <w:br/>
            </w:r>
            <w:r w:rsidRPr="00CD2F7F">
              <w:rPr>
                <w:rFonts w:ascii="Times New Roman" w:eastAsia="Times New Roman" w:hAnsi="Times New Roman"/>
                <w:color w:val="000000"/>
                <w:w w:val="97"/>
                <w:sz w:val="16"/>
                <w:lang w:val="ru-RU"/>
              </w:rPr>
              <w:t>составные числа. Признаки делимости на 2, 5, 10, 3, 9.</w:t>
            </w:r>
          </w:p>
          <w:p w:rsidR="005C62CD" w:rsidRPr="00CD2F7F" w:rsidRDefault="00DA3FBD">
            <w:pPr>
              <w:autoSpaceDE w:val="0"/>
              <w:autoSpaceDN w:val="0"/>
              <w:spacing w:before="20" w:after="0" w:line="245" w:lineRule="auto"/>
              <w:ind w:left="72" w:right="144"/>
              <w:rPr>
                <w:lang w:val="ru-RU"/>
              </w:rPr>
            </w:pPr>
            <w:r w:rsidRPr="00CD2F7F">
              <w:rPr>
                <w:rFonts w:ascii="Times New Roman" w:eastAsia="Times New Roman" w:hAnsi="Times New Roman"/>
                <w:color w:val="000000"/>
                <w:w w:val="97"/>
                <w:sz w:val="16"/>
                <w:lang w:val="ru-RU"/>
              </w:rPr>
              <w:t>Деление с остатком. Решение текстовых задач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15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28.09.2022</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54" w:lineRule="auto"/>
              <w:ind w:left="72"/>
            </w:pPr>
            <w:r w:rsidRPr="00CD2F7F">
              <w:rPr>
                <w:rFonts w:ascii="Times New Roman" w:eastAsia="Times New Roman" w:hAnsi="Times New Roman"/>
                <w:color w:val="000000"/>
                <w:w w:val="97"/>
                <w:sz w:val="16"/>
                <w:lang w:val="ru-RU"/>
              </w:rPr>
              <w:t xml:space="preserve">Формулировать определения делителя и кратного, называть делители и </w:t>
            </w:r>
            <w:r w:rsidRPr="00CD2F7F">
              <w:rPr>
                <w:lang w:val="ru-RU"/>
              </w:rPr>
              <w:br/>
            </w:r>
            <w:r w:rsidRPr="00CD2F7F">
              <w:rPr>
                <w:rFonts w:ascii="Times New Roman" w:eastAsia="Times New Roman" w:hAnsi="Times New Roman"/>
                <w:color w:val="000000"/>
                <w:w w:val="97"/>
                <w:sz w:val="16"/>
                <w:lang w:val="ru-RU"/>
              </w:rPr>
              <w:t xml:space="preserve">кратные числа; распознавать простые и составные числа; формулировать и применять признаки делимости на 2, 3, 5, 9, 10; применять алгоритм </w:t>
            </w:r>
            <w:r w:rsidRPr="00CD2F7F">
              <w:rPr>
                <w:lang w:val="ru-RU"/>
              </w:rPr>
              <w:br/>
            </w:r>
            <w:r w:rsidRPr="00CD2F7F">
              <w:rPr>
                <w:rFonts w:ascii="Times New Roman" w:eastAsia="Times New Roman" w:hAnsi="Times New Roman"/>
                <w:color w:val="000000"/>
                <w:w w:val="97"/>
                <w:sz w:val="16"/>
                <w:lang w:val="ru-RU"/>
              </w:rPr>
              <w:t xml:space="preserve">разложения числа на простые </w:t>
            </w:r>
            <w:r w:rsidRPr="00CD2F7F">
              <w:rPr>
                <w:lang w:val="ru-RU"/>
              </w:rPr>
              <w:br/>
            </w:r>
            <w:r w:rsidRPr="00CD2F7F">
              <w:rPr>
                <w:rFonts w:ascii="Times New Roman" w:eastAsia="Times New Roman" w:hAnsi="Times New Roman"/>
                <w:color w:val="000000"/>
                <w:w w:val="97"/>
                <w:sz w:val="16"/>
                <w:lang w:val="ru-RU"/>
              </w:rPr>
              <w:t xml:space="preserve">множители; находить остатки от </w:t>
            </w:r>
            <w:r w:rsidRPr="00CD2F7F">
              <w:rPr>
                <w:lang w:val="ru-RU"/>
              </w:rPr>
              <w:br/>
            </w:r>
            <w:r w:rsidRPr="00CD2F7F">
              <w:rPr>
                <w:rFonts w:ascii="Times New Roman" w:eastAsia="Times New Roman" w:hAnsi="Times New Roman"/>
                <w:color w:val="000000"/>
                <w:w w:val="97"/>
                <w:sz w:val="16"/>
                <w:lang w:val="ru-RU"/>
              </w:rPr>
              <w:t xml:space="preserve">деления и неполное частное; </w:t>
            </w:r>
            <w:r w:rsidRPr="00CD2F7F">
              <w:rPr>
                <w:lang w:val="ru-RU"/>
              </w:rPr>
              <w:br/>
            </w:r>
            <w:r w:rsidRPr="00CD2F7F">
              <w:rPr>
                <w:rFonts w:ascii="Times New Roman" w:eastAsia="Times New Roman" w:hAnsi="Times New Roman"/>
                <w:color w:val="000000"/>
                <w:w w:val="97"/>
                <w:sz w:val="16"/>
                <w:lang w:val="ru-RU"/>
              </w:rPr>
              <w:t xml:space="preserve">Решать текстовые задачи </w:t>
            </w:r>
            <w:r w:rsidRPr="00CD2F7F">
              <w:rPr>
                <w:lang w:val="ru-RU"/>
              </w:rPr>
              <w:br/>
            </w:r>
            <w:r w:rsidRPr="00CD2F7F">
              <w:rPr>
                <w:rFonts w:ascii="Times New Roman" w:eastAsia="Times New Roman" w:hAnsi="Times New Roman"/>
                <w:color w:val="000000"/>
                <w:w w:val="97"/>
                <w:sz w:val="16"/>
                <w:lang w:val="ru-RU"/>
              </w:rPr>
              <w:t xml:space="preserve">арифметическим способом, </w:t>
            </w:r>
            <w:r w:rsidRPr="00CD2F7F">
              <w:rPr>
                <w:lang w:val="ru-RU"/>
              </w:rPr>
              <w:br/>
            </w:r>
            <w:r w:rsidRPr="00CD2F7F">
              <w:rPr>
                <w:rFonts w:ascii="Times New Roman" w:eastAsia="Times New Roman" w:hAnsi="Times New Roman"/>
                <w:color w:val="000000"/>
                <w:w w:val="97"/>
                <w:sz w:val="16"/>
                <w:lang w:val="ru-RU"/>
              </w:rPr>
              <w:t xml:space="preserve">использовать зависимости между </w:t>
            </w:r>
            <w:r w:rsidRPr="00CD2F7F">
              <w:rPr>
                <w:lang w:val="ru-RU"/>
              </w:rPr>
              <w:br/>
            </w:r>
            <w:r w:rsidRPr="00CD2F7F">
              <w:rPr>
                <w:rFonts w:ascii="Times New Roman" w:eastAsia="Times New Roman" w:hAnsi="Times New Roman"/>
                <w:color w:val="000000"/>
                <w:w w:val="97"/>
                <w:sz w:val="16"/>
                <w:lang w:val="ru-RU"/>
              </w:rPr>
              <w:t xml:space="preserve">величинами (скорость, время, </w:t>
            </w:r>
            <w:r w:rsidRPr="00CD2F7F">
              <w:rPr>
                <w:lang w:val="ru-RU"/>
              </w:rPr>
              <w:br/>
            </w:r>
            <w:r w:rsidRPr="00CD2F7F">
              <w:rPr>
                <w:rFonts w:ascii="Times New Roman" w:eastAsia="Times New Roman" w:hAnsi="Times New Roman"/>
                <w:color w:val="000000"/>
                <w:w w:val="97"/>
                <w:sz w:val="16"/>
                <w:lang w:val="ru-RU"/>
              </w:rPr>
              <w:t xml:space="preserve">расстояние; цена, количество, </w:t>
            </w:r>
            <w:r w:rsidRPr="00CD2F7F">
              <w:rPr>
                <w:lang w:val="ru-RU"/>
              </w:rPr>
              <w:br/>
            </w:r>
            <w:r w:rsidRPr="00CD2F7F">
              <w:rPr>
                <w:rFonts w:ascii="Times New Roman" w:eastAsia="Times New Roman" w:hAnsi="Times New Roman"/>
                <w:color w:val="000000"/>
                <w:w w:val="97"/>
                <w:sz w:val="16"/>
                <w:lang w:val="ru-RU"/>
              </w:rPr>
              <w:t xml:space="preserve">стоимость и др.): анализировать и </w:t>
            </w:r>
            <w:r w:rsidRPr="00CD2F7F">
              <w:rPr>
                <w:lang w:val="ru-RU"/>
              </w:rPr>
              <w:br/>
            </w:r>
            <w:r w:rsidRPr="00CD2F7F">
              <w:rPr>
                <w:rFonts w:ascii="Times New Roman" w:eastAsia="Times New Roman" w:hAnsi="Times New Roman"/>
                <w:color w:val="000000"/>
                <w:w w:val="97"/>
                <w:sz w:val="16"/>
                <w:lang w:val="ru-RU"/>
              </w:rPr>
              <w:t xml:space="preserve">осмысливать текст задачи, </w:t>
            </w:r>
            <w:r w:rsidRPr="00CD2F7F">
              <w:rPr>
                <w:lang w:val="ru-RU"/>
              </w:rPr>
              <w:br/>
            </w:r>
            <w:r w:rsidRPr="00CD2F7F">
              <w:rPr>
                <w:rFonts w:ascii="Times New Roman" w:eastAsia="Times New Roman" w:hAnsi="Times New Roman"/>
                <w:color w:val="000000"/>
                <w:w w:val="97"/>
                <w:sz w:val="16"/>
                <w:lang w:val="ru-RU"/>
              </w:rPr>
              <w:t xml:space="preserve">переформулировать условие, </w:t>
            </w:r>
            <w:r w:rsidRPr="00CD2F7F">
              <w:rPr>
                <w:lang w:val="ru-RU"/>
              </w:rPr>
              <w:br/>
            </w:r>
            <w:r w:rsidRPr="00CD2F7F">
              <w:rPr>
                <w:rFonts w:ascii="Times New Roman" w:eastAsia="Times New Roman" w:hAnsi="Times New Roman"/>
                <w:color w:val="000000"/>
                <w:w w:val="97"/>
                <w:sz w:val="16"/>
                <w:lang w:val="ru-RU"/>
              </w:rPr>
              <w:t xml:space="preserve">извлекать необходимые данные, </w:t>
            </w:r>
            <w:r w:rsidRPr="00CD2F7F">
              <w:rPr>
                <w:lang w:val="ru-RU"/>
              </w:rPr>
              <w:br/>
            </w:r>
            <w:r w:rsidRPr="00CD2F7F">
              <w:rPr>
                <w:rFonts w:ascii="Times New Roman" w:eastAsia="Times New Roman" w:hAnsi="Times New Roman"/>
                <w:color w:val="000000"/>
                <w:w w:val="97"/>
                <w:sz w:val="16"/>
                <w:lang w:val="ru-RU"/>
              </w:rPr>
              <w:t xml:space="preserve">устанавливать зависимости между </w:t>
            </w:r>
            <w:r w:rsidRPr="00CD2F7F">
              <w:rPr>
                <w:lang w:val="ru-RU"/>
              </w:rPr>
              <w:br/>
            </w:r>
            <w:r w:rsidRPr="00CD2F7F">
              <w:rPr>
                <w:rFonts w:ascii="Times New Roman" w:eastAsia="Times New Roman" w:hAnsi="Times New Roman"/>
                <w:color w:val="000000"/>
                <w:w w:val="97"/>
                <w:sz w:val="16"/>
                <w:lang w:val="ru-RU"/>
              </w:rPr>
              <w:t xml:space="preserve">величинами, строить логическую </w:t>
            </w:r>
            <w:r w:rsidRPr="00CD2F7F">
              <w:rPr>
                <w:lang w:val="ru-RU"/>
              </w:rPr>
              <w:br/>
            </w:r>
            <w:r>
              <w:rPr>
                <w:rFonts w:ascii="Times New Roman" w:eastAsia="Times New Roman" w:hAnsi="Times New Roman"/>
                <w:color w:val="000000"/>
                <w:w w:val="97"/>
                <w:sz w:val="16"/>
              </w:rPr>
              <w:t>цепочку рассуждений;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4" w:lineRule="auto"/>
              <w:ind w:left="72" w:right="288"/>
              <w:rPr>
                <w:lang w:val="ru-RU"/>
              </w:rPr>
            </w:pPr>
            <w:r w:rsidRPr="00CD2F7F">
              <w:rPr>
                <w:rFonts w:ascii="Times New Roman" w:eastAsia="Times New Roman" w:hAnsi="Times New Roman"/>
                <w:color w:val="000000"/>
                <w:w w:val="97"/>
                <w:sz w:val="16"/>
                <w:lang w:val="ru-RU"/>
              </w:rPr>
              <w:t xml:space="preserve">Урок «Деление нацело»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/7712/</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/235037/ </w:t>
            </w:r>
            <w:r w:rsidRPr="00CD2F7F">
              <w:rPr>
                <w:lang w:val="ru-RU"/>
              </w:rPr>
              <w:br/>
            </w:r>
            <w:r w:rsidRPr="00CD2F7F">
              <w:rPr>
                <w:rFonts w:ascii="Times New Roman" w:eastAsia="Times New Roman" w:hAnsi="Times New Roman"/>
                <w:color w:val="000000"/>
                <w:w w:val="97"/>
                <w:sz w:val="16"/>
                <w:lang w:val="ru-RU"/>
              </w:rPr>
              <w:t xml:space="preserve">Урок «Деление с остатком»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/7709/</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/325151/ </w:t>
            </w:r>
            <w:r w:rsidRPr="00CD2F7F">
              <w:rPr>
                <w:lang w:val="ru-RU"/>
              </w:rPr>
              <w:br/>
            </w:r>
            <w:r w:rsidRPr="00CD2F7F">
              <w:rPr>
                <w:rFonts w:ascii="Times New Roman" w:eastAsia="Times New Roman" w:hAnsi="Times New Roman"/>
                <w:color w:val="000000"/>
                <w:w w:val="97"/>
                <w:sz w:val="16"/>
                <w:lang w:val="ru-RU"/>
              </w:rPr>
              <w:t xml:space="preserve">Урок «Делители натурального числа»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/7748/</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/233487/ </w:t>
            </w:r>
            <w:r w:rsidRPr="00CD2F7F">
              <w:rPr>
                <w:lang w:val="ru-RU"/>
              </w:rPr>
              <w:br/>
            </w:r>
            <w:r w:rsidRPr="00CD2F7F">
              <w:rPr>
                <w:rFonts w:ascii="Times New Roman" w:eastAsia="Times New Roman" w:hAnsi="Times New Roman"/>
                <w:color w:val="000000"/>
                <w:w w:val="97"/>
                <w:sz w:val="16"/>
                <w:lang w:val="ru-RU"/>
              </w:rPr>
              <w:t xml:space="preserve">Урок «Наибольший общий делитель (НОД)»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/7747/</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/233735/ </w:t>
            </w:r>
            <w:r w:rsidRPr="00CD2F7F">
              <w:rPr>
                <w:lang w:val="ru-RU"/>
              </w:rPr>
              <w:br/>
            </w:r>
            <w:r w:rsidRPr="00CD2F7F">
              <w:rPr>
                <w:rFonts w:ascii="Times New Roman" w:eastAsia="Times New Roman" w:hAnsi="Times New Roman"/>
                <w:color w:val="000000"/>
                <w:w w:val="97"/>
                <w:sz w:val="16"/>
                <w:lang w:val="ru-RU"/>
              </w:rPr>
              <w:t xml:space="preserve">Урок «Простые и составные числа»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/7749/</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/313626/ </w:t>
            </w:r>
            <w:r w:rsidRPr="00CD2F7F">
              <w:rPr>
                <w:lang w:val="ru-RU"/>
              </w:rPr>
              <w:br/>
            </w:r>
            <w:r w:rsidRPr="00CD2F7F">
              <w:rPr>
                <w:rFonts w:ascii="Times New Roman" w:eastAsia="Times New Roman" w:hAnsi="Times New Roman"/>
                <w:color w:val="000000"/>
                <w:w w:val="97"/>
                <w:sz w:val="16"/>
                <w:lang w:val="ru-RU"/>
              </w:rPr>
              <w:t xml:space="preserve">Урок «Признаки делимости»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/7750/</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/325275/ </w:t>
            </w:r>
            <w:r w:rsidRPr="00CD2F7F">
              <w:rPr>
                <w:lang w:val="ru-RU"/>
              </w:rPr>
              <w:br/>
            </w:r>
            <w:r w:rsidRPr="00CD2F7F">
              <w:rPr>
                <w:rFonts w:ascii="Times New Roman" w:eastAsia="Times New Roman" w:hAnsi="Times New Roman"/>
                <w:color w:val="000000"/>
                <w:w w:val="97"/>
                <w:sz w:val="16"/>
                <w:lang w:val="ru-RU"/>
              </w:rPr>
              <w:t xml:space="preserve">Урок «Занимательные задачи по теме«Делимость натуральных чисел»(РЭШ)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/7744/</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/313688/Урок «Свойства делимости»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/7751/</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/234293/ Урок «Обобщение и систематизация знаний по теме</w:t>
            </w:r>
            <w:r w:rsidRPr="00CD2F7F">
              <w:rPr>
                <w:lang w:val="ru-RU"/>
              </w:rPr>
              <w:br/>
            </w:r>
            <w:r w:rsidRPr="00CD2F7F">
              <w:rPr>
                <w:rFonts w:ascii="Times New Roman" w:eastAsia="Times New Roman" w:hAnsi="Times New Roman"/>
                <w:color w:val="000000"/>
                <w:w w:val="97"/>
                <w:sz w:val="16"/>
                <w:lang w:val="ru-RU"/>
              </w:rPr>
              <w:t xml:space="preserve">«Делимость натуральных чисел»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/7745/</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/313657/</w:t>
            </w:r>
          </w:p>
        </w:tc>
      </w:tr>
      <w:tr w:rsidR="005C62CD" w:rsidRPr="00F02D70">
        <w:trPr>
          <w:trHeight w:hRule="exact" w:val="13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1.6.</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47" w:lineRule="auto"/>
              <w:ind w:left="72" w:right="576"/>
              <w:rPr>
                <w:lang w:val="ru-RU"/>
              </w:rPr>
            </w:pPr>
            <w:r w:rsidRPr="00CD2F7F">
              <w:rPr>
                <w:rFonts w:ascii="Times New Roman" w:eastAsia="Times New Roman" w:hAnsi="Times New Roman"/>
                <w:color w:val="000000"/>
                <w:w w:val="97"/>
                <w:sz w:val="16"/>
                <w:lang w:val="ru-RU"/>
              </w:rPr>
              <w:t>Степень с натуральным показателем. Решение текстовых задач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19.10.2022</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52" w:lineRule="auto"/>
              <w:ind w:left="72"/>
            </w:pPr>
            <w:r w:rsidRPr="00CD2F7F">
              <w:rPr>
                <w:rFonts w:ascii="Times New Roman" w:eastAsia="Times New Roman" w:hAnsi="Times New Roman"/>
                <w:color w:val="000000"/>
                <w:w w:val="97"/>
                <w:sz w:val="16"/>
                <w:lang w:val="ru-RU"/>
              </w:rPr>
              <w:t xml:space="preserve">Записывать произведение в виде </w:t>
            </w:r>
            <w:r w:rsidRPr="00CD2F7F">
              <w:rPr>
                <w:lang w:val="ru-RU"/>
              </w:rPr>
              <w:br/>
            </w:r>
            <w:r w:rsidRPr="00CD2F7F">
              <w:rPr>
                <w:rFonts w:ascii="Times New Roman" w:eastAsia="Times New Roman" w:hAnsi="Times New Roman"/>
                <w:color w:val="000000"/>
                <w:w w:val="97"/>
                <w:sz w:val="16"/>
                <w:lang w:val="ru-RU"/>
              </w:rPr>
              <w:t xml:space="preserve">степени, читать степени, использовать терминологию </w:t>
            </w:r>
            <w:r>
              <w:rPr>
                <w:rFonts w:ascii="Times New Roman" w:eastAsia="Times New Roman" w:hAnsi="Times New Roman"/>
                <w:color w:val="000000"/>
                <w:w w:val="97"/>
                <w:sz w:val="16"/>
              </w:rPr>
              <w:t xml:space="preserve">(основание, </w:t>
            </w:r>
            <w:r>
              <w:br/>
            </w:r>
            <w:r>
              <w:rPr>
                <w:rFonts w:ascii="Times New Roman" w:eastAsia="Times New Roman" w:hAnsi="Times New Roman"/>
                <w:color w:val="000000"/>
                <w:w w:val="97"/>
                <w:sz w:val="16"/>
              </w:rPr>
              <w:t xml:space="preserve">показатель), вычислять значения </w:t>
            </w:r>
            <w:r>
              <w:br/>
            </w:r>
            <w:r>
              <w:rPr>
                <w:rFonts w:ascii="Times New Roman" w:eastAsia="Times New Roman" w:hAnsi="Times New Roman"/>
                <w:color w:val="000000"/>
                <w:w w:val="97"/>
                <w:sz w:val="16"/>
              </w:rPr>
              <w:t>степеней;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2" w:lineRule="auto"/>
              <w:ind w:left="72"/>
              <w:rPr>
                <w:lang w:val="ru-RU"/>
              </w:rPr>
            </w:pPr>
            <w:r w:rsidRPr="00CD2F7F">
              <w:rPr>
                <w:rFonts w:ascii="Times New Roman" w:eastAsia="Times New Roman" w:hAnsi="Times New Roman"/>
                <w:color w:val="000000"/>
                <w:w w:val="97"/>
                <w:sz w:val="16"/>
                <w:lang w:val="ru-RU"/>
              </w:rPr>
              <w:t xml:space="preserve">Устный </w:t>
            </w:r>
            <w:r w:rsidRPr="00CD2F7F">
              <w:rPr>
                <w:lang w:val="ru-RU"/>
              </w:rPr>
              <w:br/>
            </w:r>
            <w:r w:rsidRPr="00CD2F7F">
              <w:rPr>
                <w:rFonts w:ascii="Times New Roman" w:eastAsia="Times New Roman" w:hAnsi="Times New Roman"/>
                <w:color w:val="000000"/>
                <w:w w:val="97"/>
                <w:sz w:val="16"/>
                <w:lang w:val="ru-RU"/>
              </w:rPr>
              <w:t xml:space="preserve">опрос; </w:t>
            </w:r>
            <w:r w:rsidRPr="00CD2F7F">
              <w:rPr>
                <w:lang w:val="ru-RU"/>
              </w:rPr>
              <w:br/>
            </w:r>
            <w:r w:rsidRPr="00CD2F7F">
              <w:rPr>
                <w:rFonts w:ascii="Times New Roman" w:eastAsia="Times New Roman" w:hAnsi="Times New Roman"/>
                <w:color w:val="000000"/>
                <w:w w:val="97"/>
                <w:sz w:val="16"/>
                <w:lang w:val="ru-RU"/>
              </w:rPr>
              <w:t xml:space="preserve">Письменный контроль; </w:t>
            </w:r>
            <w:r w:rsidRPr="00CD2F7F">
              <w:rPr>
                <w:lang w:val="ru-RU"/>
              </w:rPr>
              <w:br/>
            </w:r>
            <w:r w:rsidRPr="00CD2F7F">
              <w:rPr>
                <w:rFonts w:ascii="Times New Roman" w:eastAsia="Times New Roman" w:hAnsi="Times New Roman"/>
                <w:color w:val="000000"/>
                <w:w w:val="97"/>
                <w:sz w:val="16"/>
                <w:lang w:val="ru-RU"/>
              </w:rPr>
              <w:t>Контрольная работа;</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45" w:lineRule="auto"/>
              <w:ind w:left="72" w:right="1728"/>
              <w:rPr>
                <w:lang w:val="ru-RU"/>
              </w:rPr>
            </w:pPr>
            <w:r w:rsidRPr="00CD2F7F">
              <w:rPr>
                <w:rFonts w:ascii="Times New Roman" w:eastAsia="Times New Roman" w:hAnsi="Times New Roman"/>
                <w:color w:val="000000"/>
                <w:w w:val="97"/>
                <w:sz w:val="16"/>
                <w:lang w:val="ru-RU"/>
              </w:rPr>
              <w:t xml:space="preserve">Урок «Степень с натуральным показателем»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/7713/</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/272325/</w:t>
            </w:r>
          </w:p>
        </w:tc>
      </w:tr>
      <w:tr w:rsidR="005C62CD" w:rsidRPr="0096118F">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jc w:val="center"/>
            </w:pPr>
            <w:r>
              <w:rPr>
                <w:rFonts w:ascii="Times New Roman" w:eastAsia="Times New Roman" w:hAnsi="Times New Roman"/>
                <w:color w:val="000000"/>
                <w:w w:val="97"/>
                <w:sz w:val="16"/>
              </w:rPr>
              <w:t>1.7.</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0" w:lineRule="auto"/>
              <w:ind w:left="72" w:right="144"/>
              <w:rPr>
                <w:lang w:val="ru-RU"/>
              </w:rPr>
            </w:pPr>
            <w:r w:rsidRPr="00CD2F7F">
              <w:rPr>
                <w:rFonts w:ascii="Times New Roman" w:eastAsia="Times New Roman" w:hAnsi="Times New Roman"/>
                <w:color w:val="000000"/>
                <w:w w:val="97"/>
                <w:sz w:val="16"/>
                <w:lang w:val="ru-RU"/>
              </w:rPr>
              <w:t>Числовые выражения; порядок действий. Решение текстовых задач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jc w:val="center"/>
            </w:pPr>
            <w:r>
              <w:rPr>
                <w:rFonts w:ascii="Times New Roman" w:eastAsia="Times New Roman" w:hAnsi="Times New Roman"/>
                <w:color w:val="000000"/>
                <w:w w:val="97"/>
                <w:sz w:val="16"/>
              </w:rPr>
              <w:t>24.10.2022</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54" w:lineRule="auto"/>
              <w:ind w:left="72" w:right="144"/>
            </w:pPr>
            <w:r w:rsidRPr="00CD2F7F">
              <w:rPr>
                <w:rFonts w:ascii="Times New Roman" w:eastAsia="Times New Roman" w:hAnsi="Times New Roman"/>
                <w:color w:val="000000"/>
                <w:w w:val="97"/>
                <w:sz w:val="16"/>
                <w:lang w:val="ru-RU"/>
              </w:rPr>
              <w:t xml:space="preserve">Формулировать и применять правила преобразования числовых выражений на основе свойств арифметических действий; </w:t>
            </w:r>
            <w:r w:rsidRPr="00CD2F7F">
              <w:rPr>
                <w:lang w:val="ru-RU"/>
              </w:rPr>
              <w:br/>
            </w:r>
            <w:r w:rsidRPr="00CD2F7F">
              <w:rPr>
                <w:rFonts w:ascii="Times New Roman" w:eastAsia="Times New Roman" w:hAnsi="Times New Roman"/>
                <w:color w:val="000000"/>
                <w:w w:val="97"/>
                <w:sz w:val="16"/>
                <w:lang w:val="ru-RU"/>
              </w:rPr>
              <w:t xml:space="preserve">Решать текстовые задачи </w:t>
            </w:r>
            <w:r w:rsidRPr="00CD2F7F">
              <w:rPr>
                <w:lang w:val="ru-RU"/>
              </w:rPr>
              <w:br/>
            </w:r>
            <w:r w:rsidRPr="00CD2F7F">
              <w:rPr>
                <w:rFonts w:ascii="Times New Roman" w:eastAsia="Times New Roman" w:hAnsi="Times New Roman"/>
                <w:color w:val="000000"/>
                <w:w w:val="97"/>
                <w:sz w:val="16"/>
                <w:lang w:val="ru-RU"/>
              </w:rPr>
              <w:t xml:space="preserve">арифметическим способом, </w:t>
            </w:r>
            <w:r w:rsidRPr="00CD2F7F">
              <w:rPr>
                <w:lang w:val="ru-RU"/>
              </w:rPr>
              <w:br/>
            </w:r>
            <w:r w:rsidRPr="00CD2F7F">
              <w:rPr>
                <w:rFonts w:ascii="Times New Roman" w:eastAsia="Times New Roman" w:hAnsi="Times New Roman"/>
                <w:color w:val="000000"/>
                <w:w w:val="97"/>
                <w:sz w:val="16"/>
                <w:lang w:val="ru-RU"/>
              </w:rPr>
              <w:t xml:space="preserve">использовать зависимости между </w:t>
            </w:r>
            <w:r w:rsidRPr="00CD2F7F">
              <w:rPr>
                <w:lang w:val="ru-RU"/>
              </w:rPr>
              <w:br/>
            </w:r>
            <w:r w:rsidRPr="00CD2F7F">
              <w:rPr>
                <w:rFonts w:ascii="Times New Roman" w:eastAsia="Times New Roman" w:hAnsi="Times New Roman"/>
                <w:color w:val="000000"/>
                <w:w w:val="97"/>
                <w:sz w:val="16"/>
                <w:lang w:val="ru-RU"/>
              </w:rPr>
              <w:t xml:space="preserve">величинами (скорость, время, </w:t>
            </w:r>
            <w:r w:rsidRPr="00CD2F7F">
              <w:rPr>
                <w:lang w:val="ru-RU"/>
              </w:rPr>
              <w:br/>
            </w:r>
            <w:r w:rsidRPr="00CD2F7F">
              <w:rPr>
                <w:rFonts w:ascii="Times New Roman" w:eastAsia="Times New Roman" w:hAnsi="Times New Roman"/>
                <w:color w:val="000000"/>
                <w:w w:val="97"/>
                <w:sz w:val="16"/>
                <w:lang w:val="ru-RU"/>
              </w:rPr>
              <w:t xml:space="preserve">расстояние; цена, количество, </w:t>
            </w:r>
            <w:r w:rsidRPr="00CD2F7F">
              <w:rPr>
                <w:lang w:val="ru-RU"/>
              </w:rPr>
              <w:br/>
            </w:r>
            <w:r w:rsidRPr="00CD2F7F">
              <w:rPr>
                <w:rFonts w:ascii="Times New Roman" w:eastAsia="Times New Roman" w:hAnsi="Times New Roman"/>
                <w:color w:val="000000"/>
                <w:w w:val="97"/>
                <w:sz w:val="16"/>
                <w:lang w:val="ru-RU"/>
              </w:rPr>
              <w:t xml:space="preserve">стоимость и др.): анализировать и </w:t>
            </w:r>
            <w:r w:rsidRPr="00CD2F7F">
              <w:rPr>
                <w:lang w:val="ru-RU"/>
              </w:rPr>
              <w:br/>
            </w:r>
            <w:r w:rsidRPr="00CD2F7F">
              <w:rPr>
                <w:rFonts w:ascii="Times New Roman" w:eastAsia="Times New Roman" w:hAnsi="Times New Roman"/>
                <w:color w:val="000000"/>
                <w:w w:val="97"/>
                <w:sz w:val="16"/>
                <w:lang w:val="ru-RU"/>
              </w:rPr>
              <w:t xml:space="preserve">осмысливать текст задачи, </w:t>
            </w:r>
            <w:r w:rsidRPr="00CD2F7F">
              <w:rPr>
                <w:lang w:val="ru-RU"/>
              </w:rPr>
              <w:br/>
            </w:r>
            <w:r w:rsidRPr="00CD2F7F">
              <w:rPr>
                <w:rFonts w:ascii="Times New Roman" w:eastAsia="Times New Roman" w:hAnsi="Times New Roman"/>
                <w:color w:val="000000"/>
                <w:w w:val="97"/>
                <w:sz w:val="16"/>
                <w:lang w:val="ru-RU"/>
              </w:rPr>
              <w:t xml:space="preserve">переформулировать условие, </w:t>
            </w:r>
            <w:r w:rsidRPr="00CD2F7F">
              <w:rPr>
                <w:lang w:val="ru-RU"/>
              </w:rPr>
              <w:br/>
            </w:r>
            <w:r w:rsidRPr="00CD2F7F">
              <w:rPr>
                <w:rFonts w:ascii="Times New Roman" w:eastAsia="Times New Roman" w:hAnsi="Times New Roman"/>
                <w:color w:val="000000"/>
                <w:w w:val="97"/>
                <w:sz w:val="16"/>
                <w:lang w:val="ru-RU"/>
              </w:rPr>
              <w:t xml:space="preserve">извлекать необходимые данные, </w:t>
            </w:r>
            <w:r w:rsidRPr="00CD2F7F">
              <w:rPr>
                <w:lang w:val="ru-RU"/>
              </w:rPr>
              <w:br/>
            </w:r>
            <w:r w:rsidRPr="00CD2F7F">
              <w:rPr>
                <w:rFonts w:ascii="Times New Roman" w:eastAsia="Times New Roman" w:hAnsi="Times New Roman"/>
                <w:color w:val="000000"/>
                <w:w w:val="97"/>
                <w:sz w:val="16"/>
                <w:lang w:val="ru-RU"/>
              </w:rPr>
              <w:t xml:space="preserve">устанавливать зависимости между величинами, строить логическую </w:t>
            </w:r>
            <w:r w:rsidRPr="00CD2F7F">
              <w:rPr>
                <w:lang w:val="ru-RU"/>
              </w:rPr>
              <w:br/>
            </w:r>
            <w:r>
              <w:rPr>
                <w:rFonts w:ascii="Times New Roman" w:eastAsia="Times New Roman" w:hAnsi="Times New Roman"/>
                <w:color w:val="000000"/>
                <w:w w:val="97"/>
                <w:sz w:val="16"/>
              </w:rPr>
              <w:t>цепочку рассуждений;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4" w:lineRule="auto"/>
              <w:ind w:left="72" w:right="144"/>
              <w:rPr>
                <w:lang w:val="ru-RU"/>
              </w:rPr>
            </w:pPr>
            <w:r w:rsidRPr="00CD2F7F">
              <w:rPr>
                <w:rFonts w:ascii="Times New Roman" w:eastAsia="Times New Roman" w:hAnsi="Times New Roman"/>
                <w:color w:val="000000"/>
                <w:w w:val="97"/>
                <w:sz w:val="16"/>
                <w:lang w:val="ru-RU"/>
              </w:rPr>
              <w:t xml:space="preserve">Урок «Числовые выражения»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/7708/</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/325182/ </w:t>
            </w:r>
            <w:r w:rsidRPr="00CD2F7F">
              <w:rPr>
                <w:lang w:val="ru-RU"/>
              </w:rPr>
              <w:br/>
            </w:r>
            <w:r w:rsidRPr="00CD2F7F">
              <w:rPr>
                <w:rFonts w:ascii="Times New Roman" w:eastAsia="Times New Roman" w:hAnsi="Times New Roman"/>
                <w:color w:val="000000"/>
                <w:w w:val="97"/>
                <w:sz w:val="16"/>
                <w:lang w:val="ru-RU"/>
              </w:rPr>
              <w:t xml:space="preserve">Урок «Задачи на движение»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/7743/</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/234696/ </w:t>
            </w:r>
            <w:r w:rsidRPr="00CD2F7F">
              <w:rPr>
                <w:lang w:val="ru-RU"/>
              </w:rPr>
              <w:br/>
            </w:r>
            <w:r w:rsidRPr="00CD2F7F">
              <w:rPr>
                <w:rFonts w:ascii="Times New Roman" w:eastAsia="Times New Roman" w:hAnsi="Times New Roman"/>
                <w:color w:val="000000"/>
                <w:w w:val="97"/>
                <w:sz w:val="16"/>
                <w:lang w:val="ru-RU"/>
              </w:rPr>
              <w:t xml:space="preserve">Урок «Решение текстовых задач с помощью сложения и вычитания»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/7716/</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/233828/ </w:t>
            </w:r>
            <w:r w:rsidRPr="00CD2F7F">
              <w:rPr>
                <w:lang w:val="ru-RU"/>
              </w:rPr>
              <w:br/>
            </w:r>
            <w:r w:rsidRPr="00CD2F7F">
              <w:rPr>
                <w:rFonts w:ascii="Times New Roman" w:eastAsia="Times New Roman" w:hAnsi="Times New Roman"/>
                <w:color w:val="000000"/>
                <w:w w:val="97"/>
                <w:sz w:val="16"/>
                <w:lang w:val="ru-RU"/>
              </w:rPr>
              <w:t xml:space="preserve">Урок «Решение текстовых задач с помощью умножения и деления»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/7711/</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/311996/ </w:t>
            </w:r>
            <w:r w:rsidRPr="00CD2F7F">
              <w:rPr>
                <w:lang w:val="ru-RU"/>
              </w:rPr>
              <w:br/>
            </w:r>
            <w:r w:rsidRPr="00CD2F7F">
              <w:rPr>
                <w:rFonts w:ascii="Times New Roman" w:eastAsia="Times New Roman" w:hAnsi="Times New Roman"/>
                <w:color w:val="000000"/>
                <w:w w:val="97"/>
                <w:sz w:val="16"/>
                <w:lang w:val="ru-RU"/>
              </w:rPr>
              <w:t xml:space="preserve">Урок «Задачи на части»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/7710/</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/325213/ </w:t>
            </w:r>
            <w:r w:rsidRPr="00CD2F7F">
              <w:rPr>
                <w:lang w:val="ru-RU"/>
              </w:rPr>
              <w:br/>
            </w:r>
            <w:r w:rsidRPr="00CD2F7F">
              <w:rPr>
                <w:rFonts w:ascii="Times New Roman" w:eastAsia="Times New Roman" w:hAnsi="Times New Roman"/>
                <w:color w:val="000000"/>
                <w:w w:val="97"/>
                <w:sz w:val="16"/>
                <w:lang w:val="ru-RU"/>
              </w:rPr>
              <w:t xml:space="preserve">Урок «Задачи на нахождение двух чисел по их сумме и разности»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/7707/</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/233766/ </w:t>
            </w:r>
            <w:r w:rsidRPr="00CD2F7F">
              <w:rPr>
                <w:lang w:val="ru-RU"/>
              </w:rPr>
              <w:br/>
            </w:r>
            <w:r w:rsidRPr="00CD2F7F">
              <w:rPr>
                <w:rFonts w:ascii="Times New Roman" w:eastAsia="Times New Roman" w:hAnsi="Times New Roman"/>
                <w:color w:val="000000"/>
                <w:w w:val="97"/>
                <w:sz w:val="16"/>
                <w:lang w:val="ru-RU"/>
              </w:rPr>
              <w:t>Урок «Обобщение и систематизация знаний по теме</w:t>
            </w:r>
            <w:r w:rsidRPr="00CD2F7F">
              <w:rPr>
                <w:lang w:val="ru-RU"/>
              </w:rPr>
              <w:br/>
            </w:r>
            <w:r w:rsidRPr="00CD2F7F">
              <w:rPr>
                <w:rFonts w:ascii="Times New Roman" w:eastAsia="Times New Roman" w:hAnsi="Times New Roman"/>
                <w:color w:val="000000"/>
                <w:w w:val="97"/>
                <w:sz w:val="16"/>
                <w:lang w:val="ru-RU"/>
              </w:rPr>
              <w:t xml:space="preserve">«Натуральные числа и ноль»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/7706/</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/266150/</w:t>
            </w:r>
          </w:p>
        </w:tc>
      </w:tr>
      <w:tr w:rsidR="005C62CD">
        <w:trPr>
          <w:trHeight w:hRule="exact" w:val="348"/>
        </w:trPr>
        <w:tc>
          <w:tcPr>
            <w:tcW w:w="26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43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r>
      <w:tr w:rsidR="005C62CD" w:rsidRPr="00F02D70">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33" w:lineRule="auto"/>
              <w:ind w:left="72"/>
              <w:rPr>
                <w:lang w:val="ru-RU"/>
              </w:rPr>
            </w:pPr>
            <w:r w:rsidRPr="00CD2F7F">
              <w:rPr>
                <w:rFonts w:ascii="Times New Roman" w:eastAsia="Times New Roman" w:hAnsi="Times New Roman"/>
                <w:b/>
                <w:color w:val="000000"/>
                <w:w w:val="97"/>
                <w:sz w:val="16"/>
                <w:lang w:val="ru-RU"/>
              </w:rPr>
              <w:t xml:space="preserve">Раздел 2. </w:t>
            </w:r>
            <w:r w:rsidRPr="00CD2F7F">
              <w:rPr>
                <w:rFonts w:ascii="Times New Roman" w:eastAsia="Times New Roman" w:hAnsi="Times New Roman"/>
                <w:b/>
                <w:color w:val="221F1F"/>
                <w:w w:val="97"/>
                <w:sz w:val="16"/>
                <w:lang w:val="ru-RU"/>
              </w:rPr>
              <w:t>Наглядная геометрия. Линии на плоскости</w:t>
            </w:r>
          </w:p>
        </w:tc>
      </w:tr>
    </w:tbl>
    <w:p w:rsidR="005C62CD" w:rsidRPr="00CD2F7F" w:rsidRDefault="005C62CD">
      <w:pPr>
        <w:autoSpaceDE w:val="0"/>
        <w:autoSpaceDN w:val="0"/>
        <w:spacing w:after="0" w:line="14" w:lineRule="exact"/>
        <w:rPr>
          <w:lang w:val="ru-RU"/>
        </w:rPr>
      </w:pPr>
    </w:p>
    <w:p w:rsidR="005C62CD" w:rsidRPr="00CD2F7F" w:rsidRDefault="005C62CD">
      <w:pPr>
        <w:rPr>
          <w:lang w:val="ru-RU"/>
        </w:rPr>
        <w:sectPr w:rsidR="005C62CD" w:rsidRPr="00CD2F7F">
          <w:pgSz w:w="16840" w:h="11900"/>
          <w:pgMar w:top="284" w:right="640" w:bottom="880" w:left="666" w:header="720" w:footer="720" w:gutter="0"/>
          <w:cols w:space="720" w:equalWidth="0">
            <w:col w:w="15534" w:space="0"/>
          </w:cols>
          <w:docGrid w:linePitch="360"/>
        </w:sectPr>
      </w:pPr>
    </w:p>
    <w:p w:rsidR="005C62CD" w:rsidRPr="00CD2F7F" w:rsidRDefault="005C62CD">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2294"/>
        <w:gridCol w:w="528"/>
        <w:gridCol w:w="1104"/>
        <w:gridCol w:w="1142"/>
        <w:gridCol w:w="864"/>
        <w:gridCol w:w="2762"/>
        <w:gridCol w:w="1080"/>
        <w:gridCol w:w="5332"/>
      </w:tblGrid>
      <w:tr w:rsidR="005C62CD" w:rsidRPr="0096118F">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2.1.</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30" w:lineRule="auto"/>
              <w:ind w:left="72"/>
              <w:rPr>
                <w:lang w:val="ru-RU"/>
              </w:rPr>
            </w:pPr>
            <w:r w:rsidRPr="00CD2F7F">
              <w:rPr>
                <w:rFonts w:ascii="Times New Roman" w:eastAsia="Times New Roman" w:hAnsi="Times New Roman"/>
                <w:color w:val="000000"/>
                <w:w w:val="97"/>
                <w:sz w:val="16"/>
                <w:lang w:val="ru-RU"/>
              </w:rPr>
              <w:t>Точка, прямая, отрезок, луч.</w:t>
            </w:r>
          </w:p>
          <w:p w:rsidR="005C62CD" w:rsidRPr="00CD2F7F" w:rsidRDefault="00DA3FBD">
            <w:pPr>
              <w:autoSpaceDE w:val="0"/>
              <w:autoSpaceDN w:val="0"/>
              <w:spacing w:before="20" w:after="0" w:line="247" w:lineRule="auto"/>
              <w:ind w:left="72" w:right="144"/>
              <w:rPr>
                <w:lang w:val="ru-RU"/>
              </w:rPr>
            </w:pPr>
            <w:r w:rsidRPr="00CD2F7F">
              <w:rPr>
                <w:rFonts w:ascii="Times New Roman" w:eastAsia="Times New Roman" w:hAnsi="Times New Roman"/>
                <w:color w:val="000000"/>
                <w:w w:val="97"/>
                <w:sz w:val="16"/>
                <w:lang w:val="ru-RU"/>
              </w:rPr>
              <w:t>Ломаная. Измерение длины отрезка, метрические единицы длины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09.11.2022</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4" w:lineRule="auto"/>
              <w:ind w:left="72"/>
              <w:rPr>
                <w:lang w:val="ru-RU"/>
              </w:rPr>
            </w:pPr>
            <w:r w:rsidRPr="00CD2F7F">
              <w:rPr>
                <w:rFonts w:ascii="Times New Roman" w:eastAsia="Times New Roman" w:hAnsi="Times New Roman"/>
                <w:color w:val="000000"/>
                <w:w w:val="97"/>
                <w:sz w:val="16"/>
                <w:lang w:val="ru-RU"/>
              </w:rPr>
              <w:t xml:space="preserve">Распознавать на чертежах, рисунках, описывать, используя терминологию, и изображать с помощью чертёжных инструментов: точку, прямую, </w:t>
            </w:r>
            <w:r w:rsidRPr="00CD2F7F">
              <w:rPr>
                <w:lang w:val="ru-RU"/>
              </w:rPr>
              <w:br/>
            </w:r>
            <w:r w:rsidRPr="00CD2F7F">
              <w:rPr>
                <w:rFonts w:ascii="Times New Roman" w:eastAsia="Times New Roman" w:hAnsi="Times New Roman"/>
                <w:color w:val="000000"/>
                <w:w w:val="97"/>
                <w:sz w:val="16"/>
                <w:lang w:val="ru-RU"/>
              </w:rPr>
              <w:t xml:space="preserve">отрезок, луч, угол, ломаную, </w:t>
            </w:r>
            <w:r w:rsidRPr="00CD2F7F">
              <w:rPr>
                <w:lang w:val="ru-RU"/>
              </w:rPr>
              <w:br/>
            </w:r>
            <w:r w:rsidRPr="00CD2F7F">
              <w:rPr>
                <w:rFonts w:ascii="Times New Roman" w:eastAsia="Times New Roman" w:hAnsi="Times New Roman"/>
                <w:color w:val="000000"/>
                <w:w w:val="97"/>
                <w:sz w:val="16"/>
                <w:lang w:val="ru-RU"/>
              </w:rPr>
              <w:t xml:space="preserve">окружность; </w:t>
            </w:r>
            <w:r w:rsidRPr="00CD2F7F">
              <w:rPr>
                <w:lang w:val="ru-RU"/>
              </w:rPr>
              <w:br/>
            </w:r>
            <w:r w:rsidRPr="00CD2F7F">
              <w:rPr>
                <w:rFonts w:ascii="Times New Roman" w:eastAsia="Times New Roman" w:hAnsi="Times New Roman"/>
                <w:color w:val="000000"/>
                <w:w w:val="97"/>
                <w:sz w:val="16"/>
                <w:lang w:val="ru-RU"/>
              </w:rPr>
              <w:t xml:space="preserve">Распознавать, приводить примеры </w:t>
            </w:r>
            <w:r w:rsidRPr="00CD2F7F">
              <w:rPr>
                <w:lang w:val="ru-RU"/>
              </w:rPr>
              <w:br/>
            </w:r>
            <w:r w:rsidRPr="00CD2F7F">
              <w:rPr>
                <w:rFonts w:ascii="Times New Roman" w:eastAsia="Times New Roman" w:hAnsi="Times New Roman"/>
                <w:color w:val="000000"/>
                <w:w w:val="97"/>
                <w:sz w:val="16"/>
                <w:lang w:val="ru-RU"/>
              </w:rPr>
              <w:t xml:space="preserve">объектов реального мира, имеющих форму изученных фигур, оценивать их линейные размеры; </w:t>
            </w:r>
            <w:r w:rsidRPr="00CD2F7F">
              <w:rPr>
                <w:lang w:val="ru-RU"/>
              </w:rPr>
              <w:br/>
            </w:r>
            <w:r w:rsidRPr="00CD2F7F">
              <w:rPr>
                <w:rFonts w:ascii="Times New Roman" w:eastAsia="Times New Roman" w:hAnsi="Times New Roman"/>
                <w:color w:val="000000"/>
                <w:w w:val="97"/>
                <w:sz w:val="16"/>
                <w:lang w:val="ru-RU"/>
              </w:rPr>
              <w:t>Вычислять длины отрезков, ломаных;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0" w:lineRule="auto"/>
              <w:ind w:left="72" w:right="1872"/>
              <w:rPr>
                <w:lang w:val="ru-RU"/>
              </w:rPr>
            </w:pPr>
            <w:r w:rsidRPr="00CD2F7F">
              <w:rPr>
                <w:rFonts w:ascii="Times New Roman" w:eastAsia="Times New Roman" w:hAnsi="Times New Roman"/>
                <w:color w:val="000000"/>
                <w:w w:val="97"/>
                <w:sz w:val="16"/>
                <w:lang w:val="ru-RU"/>
              </w:rPr>
              <w:t xml:space="preserve">Урок «Прямая, луч, отрезок»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/7741/</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/312461/ Урок «Измерение отрезков»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/7740/</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/234851/</w:t>
            </w:r>
          </w:p>
        </w:tc>
      </w:tr>
      <w:tr w:rsidR="005C62CD" w:rsidRPr="00F02D70">
        <w:trPr>
          <w:trHeight w:hRule="exact" w:val="135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jc w:val="center"/>
            </w:pPr>
            <w:r>
              <w:rPr>
                <w:rFonts w:ascii="Times New Roman" w:eastAsia="Times New Roman" w:hAnsi="Times New Roman"/>
                <w:color w:val="000000"/>
                <w:w w:val="97"/>
                <w:sz w:val="16"/>
              </w:rPr>
              <w:t>2.2.</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0" w:lineRule="auto"/>
              <w:ind w:left="72" w:right="720"/>
              <w:rPr>
                <w:lang w:val="ru-RU"/>
              </w:rPr>
            </w:pPr>
            <w:r w:rsidRPr="00CD2F7F">
              <w:rPr>
                <w:rFonts w:ascii="Times New Roman" w:eastAsia="Times New Roman" w:hAnsi="Times New Roman"/>
                <w:color w:val="000000"/>
                <w:w w:val="97"/>
                <w:sz w:val="16"/>
                <w:lang w:val="ru-RU"/>
              </w:rPr>
              <w:t>Окружность и круг. Практическая работа«Построение узора из окружностей»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jc w:val="center"/>
            </w:pPr>
            <w:r>
              <w:rPr>
                <w:rFonts w:ascii="Times New Roman" w:eastAsia="Times New Roman" w:hAnsi="Times New Roman"/>
                <w:color w:val="000000"/>
                <w:w w:val="97"/>
                <w:sz w:val="16"/>
              </w:rPr>
              <w:t>14.11.2022</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2" w:lineRule="auto"/>
              <w:ind w:left="72" w:right="288"/>
              <w:rPr>
                <w:lang w:val="ru-RU"/>
              </w:rPr>
            </w:pPr>
            <w:r w:rsidRPr="00CD2F7F">
              <w:rPr>
                <w:rFonts w:ascii="Times New Roman" w:eastAsia="Times New Roman" w:hAnsi="Times New Roman"/>
                <w:color w:val="000000"/>
                <w:w w:val="97"/>
                <w:sz w:val="16"/>
                <w:lang w:val="ru-RU"/>
              </w:rPr>
              <w:t xml:space="preserve">Изображать конфигурации </w:t>
            </w:r>
            <w:r w:rsidRPr="00CD2F7F">
              <w:rPr>
                <w:lang w:val="ru-RU"/>
              </w:rPr>
              <w:br/>
            </w:r>
            <w:r w:rsidRPr="00CD2F7F">
              <w:rPr>
                <w:rFonts w:ascii="Times New Roman" w:eastAsia="Times New Roman" w:hAnsi="Times New Roman"/>
                <w:color w:val="000000"/>
                <w:w w:val="97"/>
                <w:sz w:val="16"/>
                <w:lang w:val="ru-RU"/>
              </w:rPr>
              <w:t xml:space="preserve">геометрических фигур из отрезков, окружностей, их частей на </w:t>
            </w:r>
            <w:r w:rsidRPr="00CD2F7F">
              <w:rPr>
                <w:lang w:val="ru-RU"/>
              </w:rPr>
              <w:br/>
            </w:r>
            <w:r w:rsidRPr="00CD2F7F">
              <w:rPr>
                <w:rFonts w:ascii="Times New Roman" w:eastAsia="Times New Roman" w:hAnsi="Times New Roman"/>
                <w:color w:val="000000"/>
                <w:w w:val="97"/>
                <w:sz w:val="16"/>
                <w:lang w:val="ru-RU"/>
              </w:rPr>
              <w:t>нелинованной и клетчатой бумаге; предлагать, описывать и обсуждать способы, алгоритмы построения;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2" w:lineRule="auto"/>
              <w:ind w:left="72"/>
              <w:rPr>
                <w:lang w:val="ru-RU"/>
              </w:rPr>
            </w:pPr>
            <w:r w:rsidRPr="00CD2F7F">
              <w:rPr>
                <w:rFonts w:ascii="Times New Roman" w:eastAsia="Times New Roman" w:hAnsi="Times New Roman"/>
                <w:color w:val="000000"/>
                <w:w w:val="97"/>
                <w:sz w:val="16"/>
                <w:lang w:val="ru-RU"/>
              </w:rPr>
              <w:t xml:space="preserve">Устный </w:t>
            </w:r>
            <w:r w:rsidRPr="00CD2F7F">
              <w:rPr>
                <w:lang w:val="ru-RU"/>
              </w:rPr>
              <w:br/>
            </w:r>
            <w:r w:rsidRPr="00CD2F7F">
              <w:rPr>
                <w:rFonts w:ascii="Times New Roman" w:eastAsia="Times New Roman" w:hAnsi="Times New Roman"/>
                <w:color w:val="000000"/>
                <w:w w:val="97"/>
                <w:sz w:val="16"/>
                <w:lang w:val="ru-RU"/>
              </w:rPr>
              <w:t xml:space="preserve">опрос; </w:t>
            </w:r>
            <w:r w:rsidRPr="00CD2F7F">
              <w:rPr>
                <w:lang w:val="ru-RU"/>
              </w:rPr>
              <w:br/>
            </w:r>
            <w:r w:rsidRPr="00CD2F7F">
              <w:rPr>
                <w:rFonts w:ascii="Times New Roman" w:eastAsia="Times New Roman" w:hAnsi="Times New Roman"/>
                <w:color w:val="000000"/>
                <w:w w:val="97"/>
                <w:sz w:val="16"/>
                <w:lang w:val="ru-RU"/>
              </w:rPr>
              <w:t xml:space="preserve">Письменный контроль; </w:t>
            </w:r>
            <w:r w:rsidRPr="00CD2F7F">
              <w:rPr>
                <w:lang w:val="ru-RU"/>
              </w:rPr>
              <w:br/>
            </w:r>
            <w:r w:rsidRPr="00CD2F7F">
              <w:rPr>
                <w:rFonts w:ascii="Times New Roman" w:eastAsia="Times New Roman" w:hAnsi="Times New Roman"/>
                <w:color w:val="000000"/>
                <w:w w:val="97"/>
                <w:sz w:val="16"/>
                <w:lang w:val="ru-RU"/>
              </w:rPr>
              <w:t>Практическая работа;</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2" w:lineRule="auto"/>
              <w:ind w:left="72" w:right="1008"/>
              <w:rPr>
                <w:lang w:val="ru-RU"/>
              </w:rPr>
            </w:pPr>
            <w:r w:rsidRPr="00CD2F7F">
              <w:rPr>
                <w:rFonts w:ascii="Times New Roman" w:eastAsia="Times New Roman" w:hAnsi="Times New Roman"/>
                <w:color w:val="000000"/>
                <w:w w:val="97"/>
                <w:sz w:val="16"/>
                <w:lang w:val="ru-RU"/>
              </w:rPr>
              <w:t xml:space="preserve">Урок «Окружность и круг. Сфера и шар»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/7736/</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/312523/ </w:t>
            </w:r>
            <w:r w:rsidRPr="00CD2F7F">
              <w:rPr>
                <w:lang w:val="ru-RU"/>
              </w:rPr>
              <w:br/>
            </w:r>
            <w:r w:rsidRPr="00CD2F7F">
              <w:rPr>
                <w:rFonts w:ascii="Times New Roman" w:eastAsia="Times New Roman" w:hAnsi="Times New Roman"/>
                <w:color w:val="000000"/>
                <w:w w:val="97"/>
                <w:sz w:val="16"/>
                <w:lang w:val="ru-RU"/>
              </w:rPr>
              <w:t>Урок «Обобщение и систематизация знаний по теме</w:t>
            </w:r>
            <w:r w:rsidRPr="00CD2F7F">
              <w:rPr>
                <w:lang w:val="ru-RU"/>
              </w:rPr>
              <w:br/>
            </w:r>
            <w:r w:rsidRPr="00CD2F7F">
              <w:rPr>
                <w:rFonts w:ascii="Times New Roman" w:eastAsia="Times New Roman" w:hAnsi="Times New Roman"/>
                <w:color w:val="000000"/>
                <w:w w:val="97"/>
                <w:sz w:val="16"/>
                <w:lang w:val="ru-RU"/>
              </w:rPr>
              <w:t xml:space="preserve">«Наглядные представления о геометрических фигурах»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/7737/</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/233673/</w:t>
            </w:r>
          </w:p>
        </w:tc>
      </w:tr>
      <w:tr w:rsidR="005C62CD" w:rsidRPr="00F02D70">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2.3.</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0" w:lineRule="auto"/>
              <w:ind w:left="72"/>
              <w:rPr>
                <w:lang w:val="ru-RU"/>
              </w:rPr>
            </w:pPr>
            <w:r w:rsidRPr="00CD2F7F">
              <w:rPr>
                <w:rFonts w:ascii="Times New Roman" w:eastAsia="Times New Roman" w:hAnsi="Times New Roman"/>
                <w:color w:val="000000"/>
                <w:w w:val="97"/>
                <w:sz w:val="16"/>
                <w:lang w:val="ru-RU"/>
              </w:rPr>
              <w:t>Угол. Прямой, острый, тупой и развернутый углы. Измерение углов. Практическая работа</w:t>
            </w:r>
            <w:r w:rsidRPr="00CD2F7F">
              <w:rPr>
                <w:lang w:val="ru-RU"/>
              </w:rPr>
              <w:br/>
            </w:r>
            <w:r w:rsidRPr="00CD2F7F">
              <w:rPr>
                <w:rFonts w:ascii="Times New Roman" w:eastAsia="Times New Roman" w:hAnsi="Times New Roman"/>
                <w:color w:val="000000"/>
                <w:w w:val="97"/>
                <w:sz w:val="16"/>
                <w:lang w:val="ru-RU"/>
              </w:rPr>
              <w:t>«Построение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16.11.2022</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4" w:lineRule="auto"/>
              <w:ind w:left="72" w:right="144"/>
              <w:rPr>
                <w:lang w:val="ru-RU"/>
              </w:rPr>
            </w:pPr>
            <w:r w:rsidRPr="00CD2F7F">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от резка, величину угла; строить отрезок </w:t>
            </w:r>
            <w:r w:rsidRPr="00CD2F7F">
              <w:rPr>
                <w:lang w:val="ru-RU"/>
              </w:rPr>
              <w:br/>
            </w:r>
            <w:r w:rsidRPr="00CD2F7F">
              <w:rPr>
                <w:rFonts w:ascii="Times New Roman" w:eastAsia="Times New Roman" w:hAnsi="Times New Roman"/>
                <w:color w:val="000000"/>
                <w:w w:val="97"/>
                <w:sz w:val="16"/>
                <w:lang w:val="ru-RU"/>
              </w:rPr>
              <w:t xml:space="preserve">заданной длины, угол, заданной </w:t>
            </w:r>
            <w:r w:rsidRPr="00CD2F7F">
              <w:rPr>
                <w:lang w:val="ru-RU"/>
              </w:rPr>
              <w:br/>
            </w:r>
            <w:r w:rsidRPr="00CD2F7F">
              <w:rPr>
                <w:rFonts w:ascii="Times New Roman" w:eastAsia="Times New Roman" w:hAnsi="Times New Roman"/>
                <w:color w:val="000000"/>
                <w:w w:val="97"/>
                <w:sz w:val="16"/>
                <w:lang w:val="ru-RU"/>
              </w:rPr>
              <w:t xml:space="preserve">величины; откладывать циркулем равные отрезки, строить окружность заданного радиуса; </w:t>
            </w:r>
            <w:r w:rsidRPr="00CD2F7F">
              <w:rPr>
                <w:lang w:val="ru-RU"/>
              </w:rPr>
              <w:br/>
            </w:r>
            <w:r w:rsidRPr="00CD2F7F">
              <w:rPr>
                <w:rFonts w:ascii="Times New Roman" w:eastAsia="Times New Roman" w:hAnsi="Times New Roman"/>
                <w:color w:val="000000"/>
                <w:w w:val="97"/>
                <w:sz w:val="16"/>
                <w:lang w:val="ru-RU"/>
              </w:rPr>
              <w:t xml:space="preserve">Распознавать и изображать на </w:t>
            </w:r>
            <w:r w:rsidRPr="00CD2F7F">
              <w:rPr>
                <w:lang w:val="ru-RU"/>
              </w:rPr>
              <w:br/>
            </w:r>
            <w:r w:rsidRPr="00CD2F7F">
              <w:rPr>
                <w:rFonts w:ascii="Times New Roman" w:eastAsia="Times New Roman" w:hAnsi="Times New Roman"/>
                <w:color w:val="000000"/>
                <w:w w:val="97"/>
                <w:sz w:val="16"/>
                <w:lang w:val="ru-RU"/>
              </w:rPr>
              <w:t>нелинованной и клетчатой бумаге прямой, острый, тупой, развёрнутый углы; сравнивать углы;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2" w:lineRule="auto"/>
              <w:ind w:left="72"/>
              <w:rPr>
                <w:lang w:val="ru-RU"/>
              </w:rPr>
            </w:pPr>
            <w:r w:rsidRPr="00CD2F7F">
              <w:rPr>
                <w:rFonts w:ascii="Times New Roman" w:eastAsia="Times New Roman" w:hAnsi="Times New Roman"/>
                <w:color w:val="000000"/>
                <w:w w:val="97"/>
                <w:sz w:val="16"/>
                <w:lang w:val="ru-RU"/>
              </w:rPr>
              <w:t xml:space="preserve">Устный </w:t>
            </w:r>
            <w:r w:rsidRPr="00CD2F7F">
              <w:rPr>
                <w:lang w:val="ru-RU"/>
              </w:rPr>
              <w:br/>
            </w:r>
            <w:r w:rsidRPr="00CD2F7F">
              <w:rPr>
                <w:rFonts w:ascii="Times New Roman" w:eastAsia="Times New Roman" w:hAnsi="Times New Roman"/>
                <w:color w:val="000000"/>
                <w:w w:val="97"/>
                <w:sz w:val="16"/>
                <w:lang w:val="ru-RU"/>
              </w:rPr>
              <w:t xml:space="preserve">опрос; </w:t>
            </w:r>
            <w:r w:rsidRPr="00CD2F7F">
              <w:rPr>
                <w:lang w:val="ru-RU"/>
              </w:rPr>
              <w:br/>
            </w:r>
            <w:r w:rsidRPr="00CD2F7F">
              <w:rPr>
                <w:rFonts w:ascii="Times New Roman" w:eastAsia="Times New Roman" w:hAnsi="Times New Roman"/>
                <w:color w:val="000000"/>
                <w:w w:val="97"/>
                <w:sz w:val="16"/>
                <w:lang w:val="ru-RU"/>
              </w:rPr>
              <w:t xml:space="preserve">Письменный контроль; </w:t>
            </w:r>
            <w:r w:rsidRPr="00CD2F7F">
              <w:rPr>
                <w:lang w:val="ru-RU"/>
              </w:rPr>
              <w:br/>
            </w:r>
            <w:r w:rsidRPr="00CD2F7F">
              <w:rPr>
                <w:rFonts w:ascii="Times New Roman" w:eastAsia="Times New Roman" w:hAnsi="Times New Roman"/>
                <w:color w:val="000000"/>
                <w:w w:val="97"/>
                <w:sz w:val="16"/>
                <w:lang w:val="ru-RU"/>
              </w:rPr>
              <w:t>Практическая работа;</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0" w:lineRule="auto"/>
              <w:ind w:left="72" w:right="1872"/>
              <w:rPr>
                <w:lang w:val="ru-RU"/>
              </w:rPr>
            </w:pPr>
            <w:r w:rsidRPr="00CD2F7F">
              <w:rPr>
                <w:rFonts w:ascii="Times New Roman" w:eastAsia="Times New Roman" w:hAnsi="Times New Roman"/>
                <w:color w:val="000000"/>
                <w:w w:val="97"/>
                <w:sz w:val="16"/>
                <w:lang w:val="ru-RU"/>
              </w:rPr>
              <w:t xml:space="preserve">Урок «Углы. Измерение углов»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/7735/</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/234882/ Урок «Метрические единицы длины»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/7739/</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/233456/</w:t>
            </w:r>
          </w:p>
        </w:tc>
      </w:tr>
      <w:tr w:rsidR="005C62CD">
        <w:trPr>
          <w:trHeight w:hRule="exact" w:val="348"/>
        </w:trPr>
        <w:tc>
          <w:tcPr>
            <w:tcW w:w="26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r>
      <w:tr w:rsidR="005C62C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b/>
                <w:color w:val="000000"/>
                <w:w w:val="97"/>
                <w:sz w:val="16"/>
              </w:rPr>
              <w:t xml:space="preserve">Раздел 3. </w:t>
            </w:r>
            <w:r>
              <w:rPr>
                <w:rFonts w:ascii="Times New Roman" w:eastAsia="Times New Roman" w:hAnsi="Times New Roman"/>
                <w:b/>
                <w:color w:val="221F1F"/>
                <w:w w:val="97"/>
                <w:sz w:val="16"/>
              </w:rPr>
              <w:t>Обыкновенные дроби</w:t>
            </w:r>
          </w:p>
        </w:tc>
      </w:tr>
      <w:tr w:rsidR="005C62CD" w:rsidRPr="00F02D70">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jc w:val="center"/>
            </w:pPr>
            <w:r>
              <w:rPr>
                <w:rFonts w:ascii="Times New Roman" w:eastAsia="Times New Roman" w:hAnsi="Times New Roman"/>
                <w:color w:val="000000"/>
                <w:w w:val="97"/>
                <w:sz w:val="16"/>
              </w:rPr>
              <w:t>3.1.</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50" w:lineRule="auto"/>
              <w:ind w:left="72"/>
            </w:pPr>
            <w:r w:rsidRPr="00CD2F7F">
              <w:rPr>
                <w:rFonts w:ascii="Times New Roman" w:eastAsia="Times New Roman" w:hAnsi="Times New Roman"/>
                <w:color w:val="000000"/>
                <w:w w:val="97"/>
                <w:sz w:val="16"/>
                <w:lang w:val="ru-RU"/>
              </w:rPr>
              <w:t xml:space="preserve">Дробь. Правильные и </w:t>
            </w:r>
            <w:r w:rsidRPr="00CD2F7F">
              <w:rPr>
                <w:lang w:val="ru-RU"/>
              </w:rPr>
              <w:br/>
            </w:r>
            <w:r w:rsidRPr="00CD2F7F">
              <w:rPr>
                <w:rFonts w:ascii="Times New Roman" w:eastAsia="Times New Roman" w:hAnsi="Times New Roman"/>
                <w:color w:val="000000"/>
                <w:w w:val="97"/>
                <w:sz w:val="16"/>
                <w:lang w:val="ru-RU"/>
              </w:rPr>
              <w:t xml:space="preserve">неправильные дроби. </w:t>
            </w:r>
            <w:r>
              <w:rPr>
                <w:rFonts w:ascii="Times New Roman" w:eastAsia="Times New Roman" w:hAnsi="Times New Roman"/>
                <w:color w:val="000000"/>
                <w:w w:val="97"/>
                <w:sz w:val="16"/>
              </w:rPr>
              <w:t>Основное свойство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jc w:val="center"/>
            </w:pPr>
            <w:r>
              <w:rPr>
                <w:rFonts w:ascii="Times New Roman" w:eastAsia="Times New Roman" w:hAnsi="Times New Roman"/>
                <w:color w:val="000000"/>
                <w:w w:val="97"/>
                <w:sz w:val="16"/>
              </w:rPr>
              <w:t>25.11.2022</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4" w:lineRule="auto"/>
              <w:ind w:left="72"/>
              <w:rPr>
                <w:lang w:val="ru-RU"/>
              </w:rPr>
            </w:pPr>
            <w:r w:rsidRPr="00CD2F7F">
              <w:rPr>
                <w:rFonts w:ascii="Times New Roman" w:eastAsia="Times New Roman" w:hAnsi="Times New Roman"/>
                <w:color w:val="000000"/>
                <w:w w:val="97"/>
                <w:sz w:val="16"/>
                <w:lang w:val="ru-RU"/>
              </w:rPr>
              <w:t xml:space="preserve">Моделировать в графической, </w:t>
            </w:r>
            <w:r w:rsidRPr="00CD2F7F">
              <w:rPr>
                <w:lang w:val="ru-RU"/>
              </w:rPr>
              <w:br/>
            </w:r>
            <w:r w:rsidRPr="00CD2F7F">
              <w:rPr>
                <w:rFonts w:ascii="Times New Roman" w:eastAsia="Times New Roman" w:hAnsi="Times New Roman"/>
                <w:color w:val="000000"/>
                <w:w w:val="97"/>
                <w:sz w:val="16"/>
                <w:lang w:val="ru-RU"/>
              </w:rPr>
              <w:t xml:space="preserve">предметной форме, с помощью </w:t>
            </w:r>
            <w:r w:rsidRPr="00CD2F7F">
              <w:rPr>
                <w:lang w:val="ru-RU"/>
              </w:rPr>
              <w:br/>
            </w:r>
            <w:r w:rsidRPr="00CD2F7F">
              <w:rPr>
                <w:rFonts w:ascii="Times New Roman" w:eastAsia="Times New Roman" w:hAnsi="Times New Roman"/>
                <w:color w:val="000000"/>
                <w:w w:val="97"/>
                <w:sz w:val="16"/>
                <w:lang w:val="ru-RU"/>
              </w:rPr>
              <w:t xml:space="preserve">компьютера понятия и свойства, </w:t>
            </w:r>
            <w:r w:rsidRPr="00CD2F7F">
              <w:rPr>
                <w:lang w:val="ru-RU"/>
              </w:rPr>
              <w:br/>
            </w:r>
            <w:r w:rsidRPr="00CD2F7F">
              <w:rPr>
                <w:rFonts w:ascii="Times New Roman" w:eastAsia="Times New Roman" w:hAnsi="Times New Roman"/>
                <w:color w:val="000000"/>
                <w:w w:val="97"/>
                <w:sz w:val="16"/>
                <w:lang w:val="ru-RU"/>
              </w:rPr>
              <w:t xml:space="preserve">связанные с обыкновенной дробью; Формулировать, записывать с </w:t>
            </w:r>
            <w:r w:rsidRPr="00CD2F7F">
              <w:rPr>
                <w:lang w:val="ru-RU"/>
              </w:rPr>
              <w:br/>
            </w:r>
            <w:r w:rsidRPr="00CD2F7F">
              <w:rPr>
                <w:rFonts w:ascii="Times New Roman" w:eastAsia="Times New Roman" w:hAnsi="Times New Roman"/>
                <w:color w:val="000000"/>
                <w:w w:val="97"/>
                <w:sz w:val="16"/>
                <w:lang w:val="ru-RU"/>
              </w:rPr>
              <w:t xml:space="preserve">помощью букв основное свойство </w:t>
            </w:r>
            <w:r w:rsidRPr="00CD2F7F">
              <w:rPr>
                <w:lang w:val="ru-RU"/>
              </w:rPr>
              <w:br/>
            </w:r>
            <w:r w:rsidRPr="00CD2F7F">
              <w:rPr>
                <w:rFonts w:ascii="Times New Roman" w:eastAsia="Times New Roman" w:hAnsi="Times New Roman"/>
                <w:color w:val="000000"/>
                <w:w w:val="97"/>
                <w:sz w:val="16"/>
                <w:lang w:val="ru-RU"/>
              </w:rPr>
              <w:t xml:space="preserve">обыкновенной дроби; использовать основное свойство дроби для </w:t>
            </w:r>
            <w:r w:rsidRPr="00CD2F7F">
              <w:rPr>
                <w:lang w:val="ru-RU"/>
              </w:rPr>
              <w:br/>
            </w:r>
            <w:r w:rsidRPr="00CD2F7F">
              <w:rPr>
                <w:rFonts w:ascii="Times New Roman" w:eastAsia="Times New Roman" w:hAnsi="Times New Roman"/>
                <w:color w:val="000000"/>
                <w:w w:val="97"/>
                <w:sz w:val="16"/>
                <w:lang w:val="ru-RU"/>
              </w:rPr>
              <w:t xml:space="preserve">сокращения дробей и приведения </w:t>
            </w:r>
            <w:r w:rsidRPr="00CD2F7F">
              <w:rPr>
                <w:lang w:val="ru-RU"/>
              </w:rPr>
              <w:br/>
            </w:r>
            <w:r w:rsidRPr="00CD2F7F">
              <w:rPr>
                <w:rFonts w:ascii="Times New Roman" w:eastAsia="Times New Roman" w:hAnsi="Times New Roman"/>
                <w:color w:val="000000"/>
                <w:w w:val="97"/>
                <w:sz w:val="16"/>
                <w:lang w:val="ru-RU"/>
              </w:rPr>
              <w:t xml:space="preserve">дроби к новому знаменателю; </w:t>
            </w:r>
            <w:r w:rsidRPr="00CD2F7F">
              <w:rPr>
                <w:lang w:val="ru-RU"/>
              </w:rPr>
              <w:br/>
            </w:r>
            <w:r w:rsidRPr="00CD2F7F">
              <w:rPr>
                <w:rFonts w:ascii="Times New Roman" w:eastAsia="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2" w:lineRule="auto"/>
              <w:ind w:left="72" w:right="1440"/>
              <w:rPr>
                <w:lang w:val="ru-RU"/>
              </w:rPr>
            </w:pPr>
            <w:r w:rsidRPr="00CD2F7F">
              <w:rPr>
                <w:rFonts w:ascii="Times New Roman" w:eastAsia="Times New Roman" w:hAnsi="Times New Roman"/>
                <w:color w:val="000000"/>
                <w:w w:val="97"/>
                <w:sz w:val="16"/>
                <w:lang w:val="ru-RU"/>
              </w:rPr>
              <w:t xml:space="preserve">Урок «Понятие дроби»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/7782/</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/313719/ </w:t>
            </w:r>
            <w:r w:rsidRPr="00CD2F7F">
              <w:rPr>
                <w:lang w:val="ru-RU"/>
              </w:rPr>
              <w:br/>
            </w:r>
            <w:r w:rsidRPr="00CD2F7F">
              <w:rPr>
                <w:rFonts w:ascii="Times New Roman" w:eastAsia="Times New Roman" w:hAnsi="Times New Roman"/>
                <w:color w:val="000000"/>
                <w:w w:val="97"/>
                <w:sz w:val="16"/>
                <w:lang w:val="ru-RU"/>
              </w:rPr>
              <w:t xml:space="preserve">Урок «Равенство дробей»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/7781/</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/269488/ </w:t>
            </w:r>
            <w:r w:rsidRPr="00CD2F7F">
              <w:rPr>
                <w:lang w:val="ru-RU"/>
              </w:rPr>
              <w:br/>
            </w:r>
            <w:r w:rsidRPr="00CD2F7F">
              <w:rPr>
                <w:rFonts w:ascii="Times New Roman" w:eastAsia="Times New Roman" w:hAnsi="Times New Roman"/>
                <w:color w:val="000000"/>
                <w:w w:val="97"/>
                <w:sz w:val="16"/>
                <w:lang w:val="ru-RU"/>
              </w:rPr>
              <w:t>Урок «Нахождение целого по его части»</w:t>
            </w:r>
            <w:r w:rsidRPr="00CD2F7F">
              <w:rPr>
                <w:lang w:val="ru-RU"/>
              </w:rPr>
              <w:br/>
            </w:r>
            <w:r w:rsidRPr="00CD2F7F">
              <w:rPr>
                <w:rFonts w:ascii="Times New Roman" w:eastAsia="Times New Roman" w:hAnsi="Times New Roman"/>
                <w:color w:val="000000"/>
                <w:w w:val="97"/>
                <w:sz w:val="16"/>
                <w:lang w:val="ru-RU"/>
              </w:rPr>
              <w:t>(РЭШ)</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/7779/</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/287920/</w:t>
            </w:r>
          </w:p>
        </w:tc>
      </w:tr>
      <w:tr w:rsidR="005C62CD" w:rsidRPr="00F02D70">
        <w:trPr>
          <w:trHeight w:hRule="exact" w:val="9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jc w:val="center"/>
            </w:pPr>
            <w:r>
              <w:rPr>
                <w:rFonts w:ascii="Times New Roman" w:eastAsia="Times New Roman" w:hAnsi="Times New Roman"/>
                <w:color w:val="000000"/>
                <w:w w:val="97"/>
                <w:sz w:val="16"/>
              </w:rPr>
              <w:t>3.2.</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221F1F"/>
                <w:w w:val="97"/>
                <w:sz w:val="16"/>
              </w:rPr>
              <w:t>Сравнение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jc w:val="center"/>
            </w:pPr>
            <w:r>
              <w:rPr>
                <w:rFonts w:ascii="Times New Roman" w:eastAsia="Times New Roman" w:hAnsi="Times New Roman"/>
                <w:color w:val="000000"/>
                <w:w w:val="97"/>
                <w:sz w:val="16"/>
              </w:rPr>
              <w:t>06.12.2022</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0" w:lineRule="auto"/>
              <w:ind w:left="72" w:right="288"/>
              <w:rPr>
                <w:lang w:val="ru-RU"/>
              </w:rPr>
            </w:pPr>
            <w:r w:rsidRPr="00CD2F7F">
              <w:rPr>
                <w:rFonts w:ascii="Times New Roman" w:eastAsia="Times New Roman" w:hAnsi="Times New Roman"/>
                <w:color w:val="000000"/>
                <w:w w:val="97"/>
                <w:sz w:val="16"/>
                <w:lang w:val="ru-RU"/>
              </w:rPr>
              <w:t>Читать и записывать, сравнивать обыкновенные дроби, предлагать, обосновывать и обсуждать способы упорядочивания дробей;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45" w:lineRule="auto"/>
              <w:ind w:left="72" w:right="1872"/>
              <w:rPr>
                <w:lang w:val="ru-RU"/>
              </w:rPr>
            </w:pPr>
            <w:r w:rsidRPr="00CD2F7F">
              <w:rPr>
                <w:rFonts w:ascii="Times New Roman" w:eastAsia="Times New Roman" w:hAnsi="Times New Roman"/>
                <w:color w:val="000000"/>
                <w:w w:val="97"/>
                <w:sz w:val="16"/>
                <w:lang w:val="ru-RU"/>
              </w:rPr>
              <w:t xml:space="preserve">Урок «Сравнение дробей»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/7776/</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/233239/</w:t>
            </w:r>
          </w:p>
        </w:tc>
      </w:tr>
    </w:tbl>
    <w:p w:rsidR="005C62CD" w:rsidRPr="00CD2F7F" w:rsidRDefault="005C62CD">
      <w:pPr>
        <w:autoSpaceDE w:val="0"/>
        <w:autoSpaceDN w:val="0"/>
        <w:spacing w:after="0" w:line="14" w:lineRule="exact"/>
        <w:rPr>
          <w:lang w:val="ru-RU"/>
        </w:rPr>
      </w:pPr>
    </w:p>
    <w:p w:rsidR="005C62CD" w:rsidRPr="00CD2F7F" w:rsidRDefault="005C62CD">
      <w:pPr>
        <w:rPr>
          <w:lang w:val="ru-RU"/>
        </w:rPr>
        <w:sectPr w:rsidR="005C62CD" w:rsidRPr="00CD2F7F">
          <w:pgSz w:w="16840" w:h="11900"/>
          <w:pgMar w:top="284" w:right="640" w:bottom="382" w:left="666" w:header="720" w:footer="720" w:gutter="0"/>
          <w:cols w:space="720" w:equalWidth="0">
            <w:col w:w="15534" w:space="0"/>
          </w:cols>
          <w:docGrid w:linePitch="360"/>
        </w:sectPr>
      </w:pPr>
    </w:p>
    <w:p w:rsidR="005C62CD" w:rsidRPr="00CD2F7F" w:rsidRDefault="005C62CD">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2294"/>
        <w:gridCol w:w="528"/>
        <w:gridCol w:w="1104"/>
        <w:gridCol w:w="1142"/>
        <w:gridCol w:w="864"/>
        <w:gridCol w:w="2762"/>
        <w:gridCol w:w="1080"/>
        <w:gridCol w:w="5332"/>
      </w:tblGrid>
      <w:tr w:rsidR="005C62CD" w:rsidRPr="0096118F">
        <w:trPr>
          <w:trHeight w:hRule="exact" w:val="43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3.3.</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45" w:lineRule="auto"/>
              <w:ind w:left="72" w:right="576"/>
              <w:rPr>
                <w:lang w:val="ru-RU"/>
              </w:rPr>
            </w:pPr>
            <w:r w:rsidRPr="00CD2F7F">
              <w:rPr>
                <w:rFonts w:ascii="Times New Roman" w:eastAsia="Times New Roman" w:hAnsi="Times New Roman"/>
                <w:color w:val="000000"/>
                <w:w w:val="97"/>
                <w:sz w:val="16"/>
                <w:lang w:val="ru-RU"/>
              </w:rPr>
              <w:t>Сложение и вычитание обыкновенных дробей.</w:t>
            </w:r>
          </w:p>
          <w:p w:rsidR="005C62CD" w:rsidRPr="00CD2F7F" w:rsidRDefault="00DA3FBD">
            <w:pPr>
              <w:autoSpaceDE w:val="0"/>
              <w:autoSpaceDN w:val="0"/>
              <w:spacing w:before="20" w:after="0" w:line="247" w:lineRule="auto"/>
              <w:ind w:left="72" w:right="144"/>
              <w:rPr>
                <w:lang w:val="ru-RU"/>
              </w:rPr>
            </w:pPr>
            <w:r w:rsidRPr="00CD2F7F">
              <w:rPr>
                <w:rFonts w:ascii="Times New Roman" w:eastAsia="Times New Roman" w:hAnsi="Times New Roman"/>
                <w:color w:val="000000"/>
                <w:w w:val="97"/>
                <w:sz w:val="16"/>
                <w:lang w:val="ru-RU"/>
              </w:rPr>
              <w:t>Смешанная дробь. Решение текстовых задач, содержащих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14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09.12.2022</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2" w:lineRule="auto"/>
              <w:ind w:left="72"/>
              <w:rPr>
                <w:lang w:val="ru-RU"/>
              </w:rPr>
            </w:pPr>
            <w:r w:rsidRPr="00CD2F7F">
              <w:rPr>
                <w:rFonts w:ascii="Times New Roman" w:eastAsia="Times New Roman" w:hAnsi="Times New Roman"/>
                <w:color w:val="000000"/>
                <w:w w:val="97"/>
                <w:sz w:val="16"/>
                <w:lang w:val="ru-RU"/>
              </w:rPr>
              <w:t xml:space="preserve">Представлять смешанную дробь в </w:t>
            </w:r>
            <w:r w:rsidRPr="00CD2F7F">
              <w:rPr>
                <w:lang w:val="ru-RU"/>
              </w:rPr>
              <w:br/>
            </w:r>
            <w:r w:rsidRPr="00CD2F7F">
              <w:rPr>
                <w:rFonts w:ascii="Times New Roman" w:eastAsia="Times New Roman" w:hAnsi="Times New Roman"/>
                <w:color w:val="000000"/>
                <w:w w:val="97"/>
                <w:sz w:val="16"/>
                <w:lang w:val="ru-RU"/>
              </w:rPr>
              <w:t>виде неправильной и выделять целую часть числа из неправильной дроби; Выполнять арифметические действия с обыкновенными дробями; применять свойства арифметических действий для рационализации вычислений;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2" w:lineRule="auto"/>
              <w:ind w:left="72"/>
              <w:rPr>
                <w:lang w:val="ru-RU"/>
              </w:rPr>
            </w:pPr>
            <w:r w:rsidRPr="00CD2F7F">
              <w:rPr>
                <w:rFonts w:ascii="Times New Roman" w:eastAsia="Times New Roman" w:hAnsi="Times New Roman"/>
                <w:color w:val="000000"/>
                <w:w w:val="97"/>
                <w:sz w:val="16"/>
                <w:lang w:val="ru-RU"/>
              </w:rPr>
              <w:t xml:space="preserve">Устный </w:t>
            </w:r>
            <w:r w:rsidRPr="00CD2F7F">
              <w:rPr>
                <w:lang w:val="ru-RU"/>
              </w:rPr>
              <w:br/>
            </w:r>
            <w:r w:rsidRPr="00CD2F7F">
              <w:rPr>
                <w:rFonts w:ascii="Times New Roman" w:eastAsia="Times New Roman" w:hAnsi="Times New Roman"/>
                <w:color w:val="000000"/>
                <w:w w:val="97"/>
                <w:sz w:val="16"/>
                <w:lang w:val="ru-RU"/>
              </w:rPr>
              <w:t xml:space="preserve">опрос; </w:t>
            </w:r>
            <w:r w:rsidRPr="00CD2F7F">
              <w:rPr>
                <w:lang w:val="ru-RU"/>
              </w:rPr>
              <w:br/>
            </w:r>
            <w:r w:rsidRPr="00CD2F7F">
              <w:rPr>
                <w:rFonts w:ascii="Times New Roman" w:eastAsia="Times New Roman" w:hAnsi="Times New Roman"/>
                <w:color w:val="000000"/>
                <w:w w:val="97"/>
                <w:sz w:val="16"/>
                <w:lang w:val="ru-RU"/>
              </w:rPr>
              <w:t xml:space="preserve">Письменный контроль; </w:t>
            </w:r>
            <w:r w:rsidRPr="00CD2F7F">
              <w:rPr>
                <w:lang w:val="ru-RU"/>
              </w:rPr>
              <w:br/>
            </w:r>
            <w:r w:rsidRPr="00CD2F7F">
              <w:rPr>
                <w:rFonts w:ascii="Times New Roman" w:eastAsia="Times New Roman" w:hAnsi="Times New Roman"/>
                <w:color w:val="000000"/>
                <w:w w:val="97"/>
                <w:sz w:val="16"/>
                <w:lang w:val="ru-RU"/>
              </w:rPr>
              <w:t>Контрольная работа;</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7" w:lineRule="auto"/>
              <w:ind w:left="72"/>
              <w:rPr>
                <w:lang w:val="ru-RU"/>
              </w:rPr>
            </w:pPr>
            <w:r w:rsidRPr="00CD2F7F">
              <w:rPr>
                <w:rFonts w:ascii="Times New Roman" w:eastAsia="Times New Roman" w:hAnsi="Times New Roman"/>
                <w:color w:val="000000"/>
                <w:w w:val="97"/>
                <w:sz w:val="16"/>
                <w:lang w:val="ru-RU"/>
              </w:rPr>
              <w:t xml:space="preserve">Урок «Сложение дробей с одинаковым знаменателем»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/7774/</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/313297/ Урок «Сложение дробей с разными знаменателями»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/7773/</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/272387/ Урок «Законы сложения»(РЭШ)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/7772/</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/234510/ Урок «Законы сложения. Решение задач с использованием законов сложения»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/7787/</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/287982/ Урок «Вычитание дробей»(РЭШ)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/7771/</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/313328/ </w:t>
            </w:r>
            <w:r w:rsidRPr="00CD2F7F">
              <w:rPr>
                <w:lang w:val="ru-RU"/>
              </w:rPr>
              <w:br/>
            </w:r>
            <w:r w:rsidRPr="00CD2F7F">
              <w:rPr>
                <w:rFonts w:ascii="Times New Roman" w:eastAsia="Times New Roman" w:hAnsi="Times New Roman"/>
                <w:color w:val="000000"/>
                <w:w w:val="97"/>
                <w:sz w:val="16"/>
                <w:lang w:val="ru-RU"/>
              </w:rPr>
              <w:t>Урок «Обобщение и систематизация знаний по теме</w:t>
            </w:r>
            <w:r w:rsidRPr="00CD2F7F">
              <w:rPr>
                <w:lang w:val="ru-RU"/>
              </w:rPr>
              <w:br/>
            </w:r>
            <w:r w:rsidRPr="00CD2F7F">
              <w:rPr>
                <w:rFonts w:ascii="Times New Roman" w:eastAsia="Times New Roman" w:hAnsi="Times New Roman"/>
                <w:color w:val="000000"/>
                <w:w w:val="97"/>
                <w:sz w:val="16"/>
                <w:lang w:val="ru-RU"/>
              </w:rPr>
              <w:t xml:space="preserve">«Сложение и вычитание дробей»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/7783/</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/313359/ Урок «Перенос запятой в положительной десятичной дроби»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/6899/</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/235967/ Урок «Понятие смешанной дроби»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/7761/</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/288262/ Урок«Сложение смешанных дробей»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/7760/</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/233332/ Урок «Вычитание </w:t>
            </w:r>
            <w:r w:rsidRPr="00CD2F7F">
              <w:rPr>
                <w:lang w:val="ru-RU"/>
              </w:rPr>
              <w:br/>
            </w:r>
            <w:r w:rsidRPr="00CD2F7F">
              <w:rPr>
                <w:rFonts w:ascii="Times New Roman" w:eastAsia="Times New Roman" w:hAnsi="Times New Roman"/>
                <w:color w:val="000000"/>
                <w:w w:val="97"/>
                <w:sz w:val="16"/>
                <w:lang w:val="ru-RU"/>
              </w:rPr>
              <w:t xml:space="preserve">смешанных дробей»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/7759/</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/307992/ Урок «Решение задач с применением свойств вычитания смешанных </w:t>
            </w:r>
            <w:r w:rsidRPr="00CD2F7F">
              <w:rPr>
                <w:lang w:val="ru-RU"/>
              </w:rPr>
              <w:br/>
            </w:r>
            <w:r w:rsidRPr="00CD2F7F">
              <w:rPr>
                <w:rFonts w:ascii="Times New Roman" w:eastAsia="Times New Roman" w:hAnsi="Times New Roman"/>
                <w:color w:val="000000"/>
                <w:w w:val="97"/>
                <w:sz w:val="16"/>
                <w:lang w:val="ru-RU"/>
              </w:rPr>
              <w:t xml:space="preserve">дробей»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/7784/</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/233301/ Урок«Умножение смешанных дробей»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/7785/</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/288293/ Урок «Деление смешанных дробей»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/7786/</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/274266/</w:t>
            </w:r>
          </w:p>
        </w:tc>
      </w:tr>
      <w:tr w:rsidR="005C62CD" w:rsidRPr="0096118F">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3.4.</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52" w:lineRule="auto"/>
              <w:ind w:left="72" w:right="432"/>
            </w:pPr>
            <w:r w:rsidRPr="00CD2F7F">
              <w:rPr>
                <w:rFonts w:ascii="Times New Roman" w:eastAsia="Times New Roman" w:hAnsi="Times New Roman"/>
                <w:color w:val="000000"/>
                <w:w w:val="97"/>
                <w:sz w:val="16"/>
                <w:lang w:val="ru-RU"/>
              </w:rPr>
              <w:t xml:space="preserve">Умножение и деление </w:t>
            </w:r>
            <w:r w:rsidRPr="00CD2F7F">
              <w:rPr>
                <w:lang w:val="ru-RU"/>
              </w:rPr>
              <w:br/>
            </w:r>
            <w:r w:rsidRPr="00CD2F7F">
              <w:rPr>
                <w:rFonts w:ascii="Times New Roman" w:eastAsia="Times New Roman" w:hAnsi="Times New Roman"/>
                <w:color w:val="000000"/>
                <w:w w:val="97"/>
                <w:sz w:val="16"/>
                <w:lang w:val="ru-RU"/>
              </w:rPr>
              <w:t xml:space="preserve">обыкновенных дробей; </w:t>
            </w:r>
            <w:r w:rsidRPr="00CD2F7F">
              <w:rPr>
                <w:lang w:val="ru-RU"/>
              </w:rPr>
              <w:br/>
            </w:r>
            <w:r w:rsidRPr="00CD2F7F">
              <w:rPr>
                <w:rFonts w:ascii="Times New Roman" w:eastAsia="Times New Roman" w:hAnsi="Times New Roman"/>
                <w:color w:val="000000"/>
                <w:w w:val="97"/>
                <w:sz w:val="16"/>
                <w:lang w:val="ru-RU"/>
              </w:rPr>
              <w:t xml:space="preserve">взаимно-обратные дроби. </w:t>
            </w:r>
            <w:r>
              <w:rPr>
                <w:rFonts w:ascii="Times New Roman" w:eastAsia="Times New Roman" w:hAnsi="Times New Roman"/>
                <w:color w:val="000000"/>
                <w:w w:val="97"/>
                <w:sz w:val="16"/>
              </w:rPr>
              <w:t>Решение текстовых задач, содержащих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16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12.01.2023</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4" w:lineRule="auto"/>
              <w:ind w:left="72"/>
              <w:rPr>
                <w:lang w:val="ru-RU"/>
              </w:rPr>
            </w:pPr>
            <w:r w:rsidRPr="00CD2F7F">
              <w:rPr>
                <w:rFonts w:ascii="Times New Roman" w:eastAsia="Times New Roman" w:hAnsi="Times New Roman"/>
                <w:color w:val="000000"/>
                <w:w w:val="97"/>
                <w:sz w:val="16"/>
                <w:lang w:val="ru-RU"/>
              </w:rPr>
              <w:t xml:space="preserve">Выполнять арифметические действия с обыкновенными дробями; применять свойства арифметических действий для рационализации вычислений; </w:t>
            </w:r>
            <w:r w:rsidRPr="00CD2F7F">
              <w:rPr>
                <w:lang w:val="ru-RU"/>
              </w:rPr>
              <w:br/>
            </w:r>
            <w:r w:rsidRPr="00CD2F7F">
              <w:rPr>
                <w:rFonts w:ascii="Times New Roman" w:eastAsia="Times New Roman" w:hAnsi="Times New Roman"/>
                <w:color w:val="000000"/>
                <w:w w:val="97"/>
                <w:sz w:val="16"/>
                <w:lang w:val="ru-RU"/>
              </w:rPr>
              <w:t xml:space="preserve">Решать текстовые задачи, содержащие дробные данные, и задачи на </w:t>
            </w:r>
            <w:r w:rsidRPr="00CD2F7F">
              <w:rPr>
                <w:lang w:val="ru-RU"/>
              </w:rPr>
              <w:br/>
            </w:r>
            <w:r w:rsidRPr="00CD2F7F">
              <w:rPr>
                <w:rFonts w:ascii="Times New Roman" w:eastAsia="Times New Roman" w:hAnsi="Times New Roman"/>
                <w:color w:val="000000"/>
                <w:w w:val="97"/>
                <w:sz w:val="16"/>
                <w:lang w:val="ru-RU"/>
              </w:rPr>
              <w:t xml:space="preserve">нахождение части целого и целого по его части; выявлять их сходства и </w:t>
            </w:r>
            <w:r w:rsidRPr="00CD2F7F">
              <w:rPr>
                <w:lang w:val="ru-RU"/>
              </w:rPr>
              <w:br/>
            </w:r>
            <w:r w:rsidRPr="00CD2F7F">
              <w:rPr>
                <w:rFonts w:ascii="Times New Roman" w:eastAsia="Times New Roman" w:hAnsi="Times New Roman"/>
                <w:color w:val="000000"/>
                <w:w w:val="97"/>
                <w:sz w:val="16"/>
                <w:lang w:val="ru-RU"/>
              </w:rPr>
              <w:t>различия;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4" w:lineRule="auto"/>
              <w:ind w:left="72"/>
              <w:rPr>
                <w:lang w:val="ru-RU"/>
              </w:rPr>
            </w:pPr>
            <w:r w:rsidRPr="00CD2F7F">
              <w:rPr>
                <w:rFonts w:ascii="Times New Roman" w:eastAsia="Times New Roman" w:hAnsi="Times New Roman"/>
                <w:color w:val="000000"/>
                <w:w w:val="97"/>
                <w:sz w:val="16"/>
                <w:lang w:val="ru-RU"/>
              </w:rPr>
              <w:t xml:space="preserve">Урок «Умножение натурального числа на дробь»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/7769/</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/290790/ </w:t>
            </w:r>
            <w:r w:rsidRPr="00CD2F7F">
              <w:rPr>
                <w:lang w:val="ru-RU"/>
              </w:rPr>
              <w:br/>
            </w:r>
            <w:r w:rsidRPr="00CD2F7F">
              <w:rPr>
                <w:rFonts w:ascii="Times New Roman" w:eastAsia="Times New Roman" w:hAnsi="Times New Roman"/>
                <w:color w:val="000000"/>
                <w:w w:val="97"/>
                <w:sz w:val="16"/>
                <w:lang w:val="ru-RU"/>
              </w:rPr>
              <w:t xml:space="preserve">Урок «Решение задач на применение умножения дроби на натуральное число и умножение дробей»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/7768/</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/234138/ </w:t>
            </w:r>
            <w:r w:rsidRPr="00CD2F7F">
              <w:rPr>
                <w:lang w:val="ru-RU"/>
              </w:rPr>
              <w:br/>
            </w:r>
            <w:r w:rsidRPr="00CD2F7F">
              <w:rPr>
                <w:rFonts w:ascii="Times New Roman" w:eastAsia="Times New Roman" w:hAnsi="Times New Roman"/>
                <w:color w:val="000000"/>
                <w:w w:val="97"/>
                <w:sz w:val="16"/>
                <w:lang w:val="ru-RU"/>
              </w:rPr>
              <w:t xml:space="preserve">Урок «Законы умножения. Распределительный закон»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/7767/</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/234541/ Урок «Деление дробей»(РЭШ)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/7766/</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/234944/ Урок «Решение задач с использованием деления дробей»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/7765/</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/307961/ </w:t>
            </w:r>
            <w:r w:rsidRPr="00CD2F7F">
              <w:rPr>
                <w:lang w:val="ru-RU"/>
              </w:rPr>
              <w:br/>
            </w:r>
            <w:r w:rsidRPr="00CD2F7F">
              <w:rPr>
                <w:rFonts w:ascii="Times New Roman" w:eastAsia="Times New Roman" w:hAnsi="Times New Roman"/>
                <w:color w:val="000000"/>
                <w:w w:val="97"/>
                <w:sz w:val="16"/>
                <w:lang w:val="ru-RU"/>
              </w:rPr>
              <w:t xml:space="preserve">Урок «Нахождение части целого и целого по его части»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/7764/</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/313390/</w:t>
            </w:r>
          </w:p>
        </w:tc>
      </w:tr>
      <w:tr w:rsidR="005C62CD" w:rsidRPr="00F02D70">
        <w:trPr>
          <w:trHeight w:hRule="exact" w:val="93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jc w:val="center"/>
            </w:pPr>
            <w:r>
              <w:rPr>
                <w:rFonts w:ascii="Times New Roman" w:eastAsia="Times New Roman" w:hAnsi="Times New Roman"/>
                <w:color w:val="000000"/>
                <w:w w:val="97"/>
                <w:sz w:val="16"/>
              </w:rPr>
              <w:t>3.5.</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Основные задачи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jc w:val="center"/>
            </w:pPr>
            <w:r>
              <w:rPr>
                <w:rFonts w:ascii="Times New Roman" w:eastAsia="Times New Roman" w:hAnsi="Times New Roman"/>
                <w:color w:val="000000"/>
                <w:w w:val="97"/>
                <w:sz w:val="16"/>
              </w:rPr>
              <w:t>03.02.2023</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0" w:lineRule="auto"/>
              <w:ind w:left="72"/>
              <w:rPr>
                <w:lang w:val="ru-RU"/>
              </w:rPr>
            </w:pPr>
            <w:r w:rsidRPr="00CD2F7F">
              <w:rPr>
                <w:rFonts w:ascii="Times New Roman" w:eastAsia="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0" w:lineRule="auto"/>
              <w:ind w:left="72" w:right="720"/>
              <w:rPr>
                <w:lang w:val="ru-RU"/>
              </w:rPr>
            </w:pPr>
            <w:r w:rsidRPr="00CD2F7F">
              <w:rPr>
                <w:rFonts w:ascii="Times New Roman" w:eastAsia="Times New Roman" w:hAnsi="Times New Roman"/>
                <w:color w:val="000000"/>
                <w:w w:val="97"/>
                <w:sz w:val="16"/>
                <w:lang w:val="ru-RU"/>
              </w:rPr>
              <w:t xml:space="preserve">Урок «Решение задач с применением правил умножения и деления смешанных дробей»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/7758/</w:t>
            </w:r>
            <w:r>
              <w:rPr>
                <w:rFonts w:ascii="Times New Roman" w:eastAsia="Times New Roman" w:hAnsi="Times New Roman"/>
                <w:color w:val="000000"/>
                <w:w w:val="97"/>
                <w:sz w:val="16"/>
              </w:rPr>
              <w:t>conspect</w:t>
            </w:r>
            <w:r w:rsidRPr="00CD2F7F">
              <w:rPr>
                <w:rFonts w:ascii="Times New Roman" w:eastAsia="Times New Roman" w:hAnsi="Times New Roman"/>
                <w:color w:val="000000"/>
                <w:w w:val="97"/>
                <w:sz w:val="16"/>
                <w:lang w:val="ru-RU"/>
              </w:rPr>
              <w:t>/233269/</w:t>
            </w:r>
          </w:p>
        </w:tc>
      </w:tr>
      <w:tr w:rsidR="005C62CD" w:rsidRPr="0096118F">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3.6.</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47" w:lineRule="auto"/>
              <w:ind w:left="72" w:right="144"/>
              <w:rPr>
                <w:lang w:val="ru-RU"/>
              </w:rPr>
            </w:pPr>
            <w:r w:rsidRPr="00CD2F7F">
              <w:rPr>
                <w:rFonts w:ascii="Times New Roman" w:eastAsia="Times New Roman" w:hAnsi="Times New Roman"/>
                <w:color w:val="000000"/>
                <w:w w:val="97"/>
                <w:sz w:val="16"/>
                <w:lang w:val="ru-RU"/>
              </w:rPr>
              <w:t>Применение букв для записи математических выражений и 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10.02.2023</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2" w:lineRule="auto"/>
              <w:ind w:left="72" w:right="288"/>
              <w:rPr>
                <w:lang w:val="ru-RU"/>
              </w:rPr>
            </w:pPr>
            <w:r w:rsidRPr="00CD2F7F">
              <w:rPr>
                <w:rFonts w:ascii="Times New Roman" w:eastAsia="Times New Roman" w:hAnsi="Times New Roman"/>
                <w:color w:val="000000"/>
                <w:w w:val="97"/>
                <w:sz w:val="16"/>
                <w:lang w:val="ru-RU"/>
              </w:rPr>
              <w:t xml:space="preserve">Формулировать, записывать с </w:t>
            </w:r>
            <w:r w:rsidRPr="00CD2F7F">
              <w:rPr>
                <w:lang w:val="ru-RU"/>
              </w:rPr>
              <w:br/>
            </w:r>
            <w:r w:rsidRPr="00CD2F7F">
              <w:rPr>
                <w:rFonts w:ascii="Times New Roman" w:eastAsia="Times New Roman" w:hAnsi="Times New Roman"/>
                <w:color w:val="000000"/>
                <w:w w:val="97"/>
                <w:sz w:val="16"/>
                <w:lang w:val="ru-RU"/>
              </w:rPr>
              <w:t xml:space="preserve">помощью букв основное свойство обыкновенной дроби; использовать основное свойство дроби для </w:t>
            </w:r>
            <w:r w:rsidRPr="00CD2F7F">
              <w:rPr>
                <w:lang w:val="ru-RU"/>
              </w:rPr>
              <w:br/>
            </w:r>
            <w:r w:rsidRPr="00CD2F7F">
              <w:rPr>
                <w:rFonts w:ascii="Times New Roman" w:eastAsia="Times New Roman" w:hAnsi="Times New Roman"/>
                <w:color w:val="000000"/>
                <w:w w:val="97"/>
                <w:sz w:val="16"/>
                <w:lang w:val="ru-RU"/>
              </w:rPr>
              <w:t>сокращения дробей и приведения дроби к новому знаменателю;</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4" w:lineRule="auto"/>
              <w:ind w:left="72"/>
              <w:rPr>
                <w:lang w:val="ru-RU"/>
              </w:rPr>
            </w:pPr>
            <w:r w:rsidRPr="00CD2F7F">
              <w:rPr>
                <w:rFonts w:ascii="Times New Roman" w:eastAsia="Times New Roman" w:hAnsi="Times New Roman"/>
                <w:color w:val="000000"/>
                <w:w w:val="97"/>
                <w:sz w:val="16"/>
                <w:lang w:val="ru-RU"/>
              </w:rPr>
              <w:t>Урок «Обобщение и систематизация знаний по теме</w:t>
            </w:r>
            <w:r w:rsidRPr="00CD2F7F">
              <w:rPr>
                <w:lang w:val="ru-RU"/>
              </w:rPr>
              <w:br/>
            </w:r>
            <w:r w:rsidRPr="00CD2F7F">
              <w:rPr>
                <w:rFonts w:ascii="Times New Roman" w:eastAsia="Times New Roman" w:hAnsi="Times New Roman"/>
                <w:color w:val="000000"/>
                <w:w w:val="97"/>
                <w:sz w:val="16"/>
                <w:lang w:val="ru-RU"/>
              </w:rPr>
              <w:t xml:space="preserve">«Смешанные дроби»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/7757/</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/233425/ Урок «Координатный луч»(РЭШ)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/7756/</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/313812/ Урок</w:t>
            </w:r>
            <w:r w:rsidRPr="00CD2F7F">
              <w:rPr>
                <w:lang w:val="ru-RU"/>
              </w:rPr>
              <w:br/>
            </w:r>
            <w:r w:rsidRPr="00CD2F7F">
              <w:rPr>
                <w:rFonts w:ascii="Times New Roman" w:eastAsia="Times New Roman" w:hAnsi="Times New Roman"/>
                <w:color w:val="000000"/>
                <w:w w:val="97"/>
                <w:sz w:val="16"/>
                <w:lang w:val="ru-RU"/>
              </w:rPr>
              <w:t xml:space="preserve">«Представление дробей на координатном луче»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/7755/</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/325399/ Урок «Занимательные задачи по теме «Смешанные дроби»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/7752/</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/233549/ </w:t>
            </w:r>
            <w:r w:rsidRPr="00CD2F7F">
              <w:rPr>
                <w:lang w:val="ru-RU"/>
              </w:rPr>
              <w:br/>
            </w:r>
            <w:r w:rsidRPr="00CD2F7F">
              <w:rPr>
                <w:rFonts w:ascii="Times New Roman" w:eastAsia="Times New Roman" w:hAnsi="Times New Roman"/>
                <w:color w:val="000000"/>
                <w:w w:val="97"/>
                <w:sz w:val="16"/>
                <w:lang w:val="ru-RU"/>
              </w:rPr>
              <w:t xml:space="preserve">Урок «Задачи на дроби (нахождение части от целого)»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/7780/</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/287889/</w:t>
            </w:r>
          </w:p>
        </w:tc>
      </w:tr>
      <w:tr w:rsidR="005C62CD">
        <w:trPr>
          <w:trHeight w:hRule="exact" w:val="348"/>
        </w:trPr>
        <w:tc>
          <w:tcPr>
            <w:tcW w:w="26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48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r>
      <w:tr w:rsidR="005C62CD">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b/>
                <w:color w:val="000000"/>
                <w:w w:val="97"/>
                <w:sz w:val="16"/>
              </w:rPr>
              <w:t xml:space="preserve">Раздел 4. </w:t>
            </w:r>
            <w:r>
              <w:rPr>
                <w:rFonts w:ascii="Times New Roman" w:eastAsia="Times New Roman" w:hAnsi="Times New Roman"/>
                <w:b/>
                <w:color w:val="221F1F"/>
                <w:w w:val="97"/>
                <w:sz w:val="16"/>
              </w:rPr>
              <w:t>Наглядная геометрия. Многоугольники</w:t>
            </w:r>
          </w:p>
        </w:tc>
      </w:tr>
    </w:tbl>
    <w:p w:rsidR="005C62CD" w:rsidRDefault="005C62CD">
      <w:pPr>
        <w:autoSpaceDE w:val="0"/>
        <w:autoSpaceDN w:val="0"/>
        <w:spacing w:after="0" w:line="14" w:lineRule="exact"/>
      </w:pPr>
    </w:p>
    <w:p w:rsidR="005C62CD" w:rsidRDefault="005C62CD">
      <w:pPr>
        <w:sectPr w:rsidR="005C62CD">
          <w:pgSz w:w="16840" w:h="11900"/>
          <w:pgMar w:top="284" w:right="640" w:bottom="382" w:left="666" w:header="720" w:footer="720" w:gutter="0"/>
          <w:cols w:space="720" w:equalWidth="0">
            <w:col w:w="15534" w:space="0"/>
          </w:cols>
          <w:docGrid w:linePitch="360"/>
        </w:sectPr>
      </w:pPr>
    </w:p>
    <w:p w:rsidR="005C62CD" w:rsidRDefault="005C62C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2294"/>
        <w:gridCol w:w="528"/>
        <w:gridCol w:w="1104"/>
        <w:gridCol w:w="1142"/>
        <w:gridCol w:w="864"/>
        <w:gridCol w:w="2762"/>
        <w:gridCol w:w="1080"/>
        <w:gridCol w:w="5332"/>
      </w:tblGrid>
      <w:tr w:rsidR="005C62CD" w:rsidRPr="00F02D70">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4.1.</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30" w:lineRule="auto"/>
              <w:ind w:left="72"/>
              <w:rPr>
                <w:lang w:val="ru-RU"/>
              </w:rPr>
            </w:pPr>
            <w:r w:rsidRPr="00CD2F7F">
              <w:rPr>
                <w:rFonts w:ascii="Times New Roman" w:eastAsia="Times New Roman" w:hAnsi="Times New Roman"/>
                <w:color w:val="000000"/>
                <w:w w:val="97"/>
                <w:sz w:val="16"/>
                <w:lang w:val="ru-RU"/>
              </w:rPr>
              <w:t>Многоугольники.</w:t>
            </w:r>
          </w:p>
          <w:p w:rsidR="005C62CD" w:rsidRPr="00CD2F7F" w:rsidRDefault="00DA3FBD">
            <w:pPr>
              <w:autoSpaceDE w:val="0"/>
              <w:autoSpaceDN w:val="0"/>
              <w:spacing w:before="20" w:after="0" w:line="245" w:lineRule="auto"/>
              <w:ind w:left="72" w:right="432"/>
              <w:rPr>
                <w:lang w:val="ru-RU"/>
              </w:rPr>
            </w:pPr>
            <w:r w:rsidRPr="00CD2F7F">
              <w:rPr>
                <w:rFonts w:ascii="Times New Roman" w:eastAsia="Times New Roman" w:hAnsi="Times New Roman"/>
                <w:color w:val="000000"/>
                <w:w w:val="97"/>
                <w:sz w:val="16"/>
                <w:lang w:val="ru-RU"/>
              </w:rPr>
              <w:t xml:space="preserve">Четырёхугольник, </w:t>
            </w:r>
            <w:r w:rsidRPr="00CD2F7F">
              <w:rPr>
                <w:lang w:val="ru-RU"/>
              </w:rPr>
              <w:br/>
            </w:r>
            <w:r w:rsidRPr="00CD2F7F">
              <w:rPr>
                <w:rFonts w:ascii="Times New Roman" w:eastAsia="Times New Roman" w:hAnsi="Times New Roman"/>
                <w:color w:val="000000"/>
                <w:w w:val="97"/>
                <w:sz w:val="16"/>
                <w:lang w:val="ru-RU"/>
              </w:rPr>
              <w:t>прямоугольник, квадрат.</w:t>
            </w:r>
          </w:p>
          <w:p w:rsidR="005C62CD" w:rsidRPr="00CD2F7F" w:rsidRDefault="00DA3FBD">
            <w:pPr>
              <w:autoSpaceDE w:val="0"/>
              <w:autoSpaceDN w:val="0"/>
              <w:spacing w:before="20" w:after="0" w:line="250" w:lineRule="auto"/>
              <w:ind w:left="72"/>
              <w:rPr>
                <w:lang w:val="ru-RU"/>
              </w:rPr>
            </w:pPr>
            <w:r w:rsidRPr="00CD2F7F">
              <w:rPr>
                <w:rFonts w:ascii="Times New Roman" w:eastAsia="Times New Roman" w:hAnsi="Times New Roman"/>
                <w:color w:val="000000"/>
                <w:w w:val="97"/>
                <w:sz w:val="16"/>
                <w:lang w:val="ru-RU"/>
              </w:rPr>
              <w:t>Практическая работа</w:t>
            </w:r>
            <w:r w:rsidRPr="00CD2F7F">
              <w:rPr>
                <w:lang w:val="ru-RU"/>
              </w:rPr>
              <w:br/>
            </w:r>
            <w:r w:rsidRPr="00CD2F7F">
              <w:rPr>
                <w:rFonts w:ascii="Times New Roman" w:eastAsia="Times New Roman" w:hAnsi="Times New Roman"/>
                <w:color w:val="000000"/>
                <w:w w:val="97"/>
                <w:sz w:val="16"/>
                <w:lang w:val="ru-RU"/>
              </w:rPr>
              <w:t xml:space="preserve">«Построение прямоугольника с заданными сторонами на </w:t>
            </w:r>
            <w:r w:rsidRPr="00CD2F7F">
              <w:rPr>
                <w:lang w:val="ru-RU"/>
              </w:rPr>
              <w:br/>
            </w:r>
            <w:r w:rsidRPr="00CD2F7F">
              <w:rPr>
                <w:rFonts w:ascii="Times New Roman" w:eastAsia="Times New Roman" w:hAnsi="Times New Roman"/>
                <w:color w:val="000000"/>
                <w:w w:val="97"/>
                <w:sz w:val="16"/>
                <w:lang w:val="ru-RU"/>
              </w:rPr>
              <w:t>нелинованной бумаге»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15.02.2023</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4" w:lineRule="auto"/>
              <w:ind w:left="72"/>
              <w:rPr>
                <w:lang w:val="ru-RU"/>
              </w:rPr>
            </w:pPr>
            <w:r w:rsidRPr="00CD2F7F">
              <w:rPr>
                <w:rFonts w:ascii="Times New Roman" w:eastAsia="Times New Roman" w:hAnsi="Times New Roman"/>
                <w:color w:val="000000"/>
                <w:w w:val="97"/>
                <w:sz w:val="16"/>
                <w:lang w:val="ru-RU"/>
              </w:rPr>
              <w:t xml:space="preserve">Описывать, используя терминологию, изображать с помощью чертёжных </w:t>
            </w:r>
            <w:r w:rsidRPr="00CD2F7F">
              <w:rPr>
                <w:lang w:val="ru-RU"/>
              </w:rPr>
              <w:br/>
            </w:r>
            <w:r w:rsidRPr="00CD2F7F">
              <w:rPr>
                <w:rFonts w:ascii="Times New Roman" w:eastAsia="Times New Roman" w:hAnsi="Times New Roman"/>
                <w:color w:val="000000"/>
                <w:w w:val="97"/>
                <w:sz w:val="16"/>
                <w:lang w:val="ru-RU"/>
              </w:rPr>
              <w:t xml:space="preserve">инструментов и от руки, моделировать из бумаги многоугольники; </w:t>
            </w:r>
            <w:r w:rsidRPr="00CD2F7F">
              <w:rPr>
                <w:lang w:val="ru-RU"/>
              </w:rPr>
              <w:br/>
            </w:r>
            <w:r w:rsidRPr="00CD2F7F">
              <w:rPr>
                <w:rFonts w:ascii="Times New Roman" w:eastAsia="Times New Roman" w:hAnsi="Times New Roman"/>
                <w:color w:val="000000"/>
                <w:w w:val="97"/>
                <w:sz w:val="16"/>
                <w:lang w:val="ru-RU"/>
              </w:rPr>
              <w:t xml:space="preserve">Приводить примеры объектов </w:t>
            </w:r>
            <w:r w:rsidRPr="00CD2F7F">
              <w:rPr>
                <w:lang w:val="ru-RU"/>
              </w:rPr>
              <w:br/>
            </w:r>
            <w:r w:rsidRPr="00CD2F7F">
              <w:rPr>
                <w:rFonts w:ascii="Times New Roman" w:eastAsia="Times New Roman" w:hAnsi="Times New Roman"/>
                <w:color w:val="000000"/>
                <w:w w:val="97"/>
                <w:sz w:val="16"/>
                <w:lang w:val="ru-RU"/>
              </w:rPr>
              <w:t xml:space="preserve">реального мира, имеющих форму </w:t>
            </w:r>
            <w:r w:rsidRPr="00CD2F7F">
              <w:rPr>
                <w:lang w:val="ru-RU"/>
              </w:rPr>
              <w:br/>
            </w:r>
            <w:r w:rsidRPr="00CD2F7F">
              <w:rPr>
                <w:rFonts w:ascii="Times New Roman" w:eastAsia="Times New Roman" w:hAnsi="Times New Roman"/>
                <w:color w:val="000000"/>
                <w:w w:val="97"/>
                <w:sz w:val="16"/>
                <w:lang w:val="ru-RU"/>
              </w:rPr>
              <w:t xml:space="preserve">многоугольника, прямоугольника, </w:t>
            </w:r>
            <w:r w:rsidRPr="00CD2F7F">
              <w:rPr>
                <w:lang w:val="ru-RU"/>
              </w:rPr>
              <w:br/>
            </w:r>
            <w:r w:rsidRPr="00CD2F7F">
              <w:rPr>
                <w:rFonts w:ascii="Times New Roman" w:eastAsia="Times New Roman" w:hAnsi="Times New Roman"/>
                <w:color w:val="000000"/>
                <w:w w:val="97"/>
                <w:sz w:val="16"/>
                <w:lang w:val="ru-RU"/>
              </w:rPr>
              <w:t xml:space="preserve">квадрата, треугольника, оценивать их линейные размеры; </w:t>
            </w:r>
            <w:r w:rsidRPr="00CD2F7F">
              <w:rPr>
                <w:lang w:val="ru-RU"/>
              </w:rPr>
              <w:br/>
            </w:r>
            <w:r w:rsidRPr="00CD2F7F">
              <w:rPr>
                <w:rFonts w:ascii="Times New Roman" w:eastAsia="Times New Roman" w:hAnsi="Times New Roman"/>
                <w:color w:val="000000"/>
                <w:w w:val="97"/>
                <w:sz w:val="16"/>
                <w:lang w:val="ru-RU"/>
              </w:rPr>
              <w:t xml:space="preserve">Строить на нелинованной и клетчатой бумаге квадрат и прямоугольник с </w:t>
            </w:r>
            <w:r w:rsidRPr="00CD2F7F">
              <w:rPr>
                <w:lang w:val="ru-RU"/>
              </w:rPr>
              <w:br/>
            </w:r>
            <w:r w:rsidRPr="00CD2F7F">
              <w:rPr>
                <w:rFonts w:ascii="Times New Roman" w:eastAsia="Times New Roman" w:hAnsi="Times New Roman"/>
                <w:color w:val="000000"/>
                <w:w w:val="97"/>
                <w:sz w:val="16"/>
                <w:lang w:val="ru-RU"/>
              </w:rPr>
              <w:t>заданными длинами сторон;</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Практическая работа;</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4" w:lineRule="auto"/>
              <w:ind w:left="72" w:right="288"/>
              <w:rPr>
                <w:lang w:val="ru-RU"/>
              </w:rPr>
            </w:pPr>
            <w:r w:rsidRPr="00CD2F7F">
              <w:rPr>
                <w:rFonts w:ascii="Times New Roman" w:eastAsia="Times New Roman" w:hAnsi="Times New Roman"/>
                <w:color w:val="000000"/>
                <w:w w:val="97"/>
                <w:sz w:val="16"/>
                <w:lang w:val="ru-RU"/>
              </w:rPr>
              <w:t xml:space="preserve">Урок «Многоугольники»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/7727/</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/325306/ Урок «Геометрические фигуры. Геометрические тела»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/7720/</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/311052/ </w:t>
            </w:r>
            <w:r w:rsidRPr="00CD2F7F">
              <w:rPr>
                <w:lang w:val="ru-RU"/>
              </w:rPr>
              <w:br/>
            </w:r>
            <w:r w:rsidRPr="00CD2F7F">
              <w:rPr>
                <w:rFonts w:ascii="Times New Roman" w:eastAsia="Times New Roman" w:hAnsi="Times New Roman"/>
                <w:color w:val="000000"/>
                <w:w w:val="97"/>
                <w:sz w:val="16"/>
                <w:lang w:val="ru-RU"/>
              </w:rPr>
              <w:t xml:space="preserve">Урок «Четырёхугольники»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/7733/</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/233518/ </w:t>
            </w:r>
            <w:r w:rsidRPr="00CD2F7F">
              <w:rPr>
                <w:lang w:val="ru-RU"/>
              </w:rPr>
              <w:br/>
            </w:r>
            <w:r w:rsidRPr="00CD2F7F">
              <w:rPr>
                <w:rFonts w:ascii="Times New Roman" w:eastAsia="Times New Roman" w:hAnsi="Times New Roman"/>
                <w:color w:val="000000"/>
                <w:w w:val="97"/>
                <w:sz w:val="16"/>
                <w:lang w:val="ru-RU"/>
              </w:rPr>
              <w:t xml:space="preserve">Урок «Площадь прямоугольника. Единицы площади»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/7732/</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/325583/</w:t>
            </w:r>
          </w:p>
        </w:tc>
      </w:tr>
      <w:tr w:rsidR="005C62CD" w:rsidRPr="00F02D70">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jc w:val="center"/>
            </w:pPr>
            <w:r>
              <w:rPr>
                <w:rFonts w:ascii="Times New Roman" w:eastAsia="Times New Roman" w:hAnsi="Times New Roman"/>
                <w:color w:val="000000"/>
                <w:w w:val="97"/>
                <w:sz w:val="16"/>
              </w:rPr>
              <w:t>4.2.</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221F1F"/>
                <w:w w:val="97"/>
                <w:sz w:val="16"/>
              </w:rPr>
              <w:t>Треугольник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jc w:val="center"/>
            </w:pPr>
            <w:r>
              <w:rPr>
                <w:rFonts w:ascii="Times New Roman" w:eastAsia="Times New Roman" w:hAnsi="Times New Roman"/>
                <w:color w:val="000000"/>
                <w:w w:val="97"/>
                <w:sz w:val="16"/>
              </w:rPr>
              <w:t>20.02.2023</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0" w:lineRule="auto"/>
              <w:ind w:left="72" w:right="432"/>
              <w:rPr>
                <w:lang w:val="ru-RU"/>
              </w:rPr>
            </w:pPr>
            <w:r w:rsidRPr="00CD2F7F">
              <w:rPr>
                <w:rFonts w:ascii="Times New Roman" w:eastAsia="Times New Roman" w:hAnsi="Times New Roman"/>
                <w:color w:val="000000"/>
                <w:w w:val="97"/>
                <w:sz w:val="16"/>
                <w:lang w:val="ru-RU"/>
              </w:rPr>
              <w:t xml:space="preserve">Изображать остроугольные, </w:t>
            </w:r>
            <w:r w:rsidRPr="00CD2F7F">
              <w:rPr>
                <w:lang w:val="ru-RU"/>
              </w:rPr>
              <w:br/>
            </w:r>
            <w:r w:rsidRPr="00CD2F7F">
              <w:rPr>
                <w:rFonts w:ascii="Times New Roman" w:eastAsia="Times New Roman" w:hAnsi="Times New Roman"/>
                <w:color w:val="000000"/>
                <w:w w:val="97"/>
                <w:sz w:val="16"/>
                <w:lang w:val="ru-RU"/>
              </w:rPr>
              <w:t>прямоугольные и тупоугольные треугольники;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45" w:lineRule="auto"/>
              <w:ind w:left="72" w:right="1872"/>
              <w:rPr>
                <w:lang w:val="ru-RU"/>
              </w:rPr>
            </w:pPr>
            <w:r w:rsidRPr="00CD2F7F">
              <w:rPr>
                <w:rFonts w:ascii="Times New Roman" w:eastAsia="Times New Roman" w:hAnsi="Times New Roman"/>
                <w:color w:val="000000"/>
                <w:w w:val="97"/>
                <w:sz w:val="16"/>
                <w:lang w:val="ru-RU"/>
              </w:rPr>
              <w:t xml:space="preserve">Урок «Треугольники»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/7734/</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/234913/</w:t>
            </w:r>
          </w:p>
        </w:tc>
      </w:tr>
      <w:tr w:rsidR="005C62CD" w:rsidRPr="00F02D70">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jc w:val="center"/>
            </w:pPr>
            <w:r>
              <w:rPr>
                <w:rFonts w:ascii="Times New Roman" w:eastAsia="Times New Roman" w:hAnsi="Times New Roman"/>
                <w:color w:val="000000"/>
                <w:w w:val="97"/>
                <w:sz w:val="16"/>
              </w:rPr>
              <w:t>4.3.</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54" w:lineRule="auto"/>
              <w:ind w:left="72" w:right="288"/>
            </w:pPr>
            <w:r w:rsidRPr="00CD2F7F">
              <w:rPr>
                <w:rFonts w:ascii="Times New Roman" w:eastAsia="Times New Roman" w:hAnsi="Times New Roman"/>
                <w:color w:val="000000"/>
                <w:w w:val="97"/>
                <w:sz w:val="16"/>
                <w:lang w:val="ru-RU"/>
              </w:rPr>
              <w:t xml:space="preserve">Площадь и периметр </w:t>
            </w:r>
            <w:r w:rsidRPr="00CD2F7F">
              <w:rPr>
                <w:lang w:val="ru-RU"/>
              </w:rPr>
              <w:br/>
            </w:r>
            <w:r w:rsidRPr="00CD2F7F">
              <w:rPr>
                <w:rFonts w:ascii="Times New Roman" w:eastAsia="Times New Roman" w:hAnsi="Times New Roman"/>
                <w:color w:val="000000"/>
                <w:w w:val="97"/>
                <w:sz w:val="16"/>
                <w:lang w:val="ru-RU"/>
              </w:rPr>
              <w:t xml:space="preserve">прямоугольника и </w:t>
            </w:r>
            <w:r w:rsidRPr="00CD2F7F">
              <w:rPr>
                <w:lang w:val="ru-RU"/>
              </w:rPr>
              <w:br/>
            </w:r>
            <w:r w:rsidRPr="00CD2F7F">
              <w:rPr>
                <w:rFonts w:ascii="Times New Roman" w:eastAsia="Times New Roman" w:hAnsi="Times New Roman"/>
                <w:color w:val="000000"/>
                <w:w w:val="97"/>
                <w:sz w:val="16"/>
                <w:lang w:val="ru-RU"/>
              </w:rPr>
              <w:t xml:space="preserve">многоугольников, </w:t>
            </w:r>
            <w:r w:rsidRPr="00CD2F7F">
              <w:rPr>
                <w:lang w:val="ru-RU"/>
              </w:rPr>
              <w:br/>
            </w:r>
            <w:r w:rsidRPr="00CD2F7F">
              <w:rPr>
                <w:rFonts w:ascii="Times New Roman" w:eastAsia="Times New Roman" w:hAnsi="Times New Roman"/>
                <w:color w:val="000000"/>
                <w:w w:val="97"/>
                <w:sz w:val="16"/>
                <w:lang w:val="ru-RU"/>
              </w:rPr>
              <w:t xml:space="preserve">составленных из </w:t>
            </w:r>
            <w:r w:rsidRPr="00CD2F7F">
              <w:rPr>
                <w:lang w:val="ru-RU"/>
              </w:rPr>
              <w:br/>
            </w:r>
            <w:r w:rsidRPr="00CD2F7F">
              <w:rPr>
                <w:rFonts w:ascii="Times New Roman" w:eastAsia="Times New Roman" w:hAnsi="Times New Roman"/>
                <w:color w:val="000000"/>
                <w:w w:val="97"/>
                <w:sz w:val="16"/>
                <w:lang w:val="ru-RU"/>
              </w:rPr>
              <w:t xml:space="preserve">прямоугольников, единицы площади. </w:t>
            </w:r>
            <w:r>
              <w:rPr>
                <w:rFonts w:ascii="Times New Roman" w:eastAsia="Times New Roman" w:hAnsi="Times New Roman"/>
                <w:color w:val="000000"/>
                <w:w w:val="97"/>
                <w:sz w:val="16"/>
              </w:rPr>
              <w:t xml:space="preserve">Периметр </w:t>
            </w:r>
            <w:r>
              <w:br/>
            </w:r>
            <w:r>
              <w:rPr>
                <w:rFonts w:ascii="Times New Roman" w:eastAsia="Times New Roman" w:hAnsi="Times New Roman"/>
                <w:color w:val="000000"/>
                <w:w w:val="97"/>
                <w:sz w:val="16"/>
              </w:rPr>
              <w:t>многоугольника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jc w:val="center"/>
            </w:pPr>
            <w:r>
              <w:rPr>
                <w:rFonts w:ascii="Times New Roman" w:eastAsia="Times New Roman" w:hAnsi="Times New Roman"/>
                <w:color w:val="000000"/>
                <w:w w:val="97"/>
                <w:sz w:val="16"/>
              </w:rPr>
              <w:t>21.02.2023</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4" w:lineRule="auto"/>
              <w:ind w:left="72"/>
              <w:rPr>
                <w:lang w:val="ru-RU"/>
              </w:rPr>
            </w:pPr>
            <w:r w:rsidRPr="00CD2F7F">
              <w:rPr>
                <w:rFonts w:ascii="Times New Roman" w:eastAsia="Times New Roman" w:hAnsi="Times New Roman"/>
                <w:color w:val="000000"/>
                <w:w w:val="97"/>
                <w:sz w:val="16"/>
                <w:lang w:val="ru-RU"/>
              </w:rPr>
              <w:t xml:space="preserve">Вычислять: периметр треугольника, прямоугольника, многоугольника; </w:t>
            </w:r>
            <w:r w:rsidRPr="00CD2F7F">
              <w:rPr>
                <w:lang w:val="ru-RU"/>
              </w:rPr>
              <w:br/>
            </w:r>
            <w:r w:rsidRPr="00CD2F7F">
              <w:rPr>
                <w:rFonts w:ascii="Times New Roman" w:eastAsia="Times New Roman" w:hAnsi="Times New Roman"/>
                <w:color w:val="000000"/>
                <w:w w:val="97"/>
                <w:sz w:val="16"/>
                <w:lang w:val="ru-RU"/>
              </w:rPr>
              <w:t xml:space="preserve">площадь прямоугольника, квадрата; Использовать свойства квадратной </w:t>
            </w:r>
            <w:r w:rsidRPr="00CD2F7F">
              <w:rPr>
                <w:lang w:val="ru-RU"/>
              </w:rPr>
              <w:br/>
            </w:r>
            <w:r w:rsidRPr="00CD2F7F">
              <w:rPr>
                <w:rFonts w:ascii="Times New Roman" w:eastAsia="Times New Roman" w:hAnsi="Times New Roman"/>
                <w:color w:val="000000"/>
                <w:w w:val="97"/>
                <w:sz w:val="16"/>
                <w:lang w:val="ru-RU"/>
              </w:rPr>
              <w:t xml:space="preserve">сетки для построения фигур; </w:t>
            </w:r>
            <w:r w:rsidRPr="00CD2F7F">
              <w:rPr>
                <w:lang w:val="ru-RU"/>
              </w:rPr>
              <w:br/>
            </w:r>
            <w:r w:rsidRPr="00CD2F7F">
              <w:rPr>
                <w:rFonts w:ascii="Times New Roman" w:eastAsia="Times New Roman" w:hAnsi="Times New Roman"/>
                <w:color w:val="000000"/>
                <w:w w:val="97"/>
                <w:sz w:val="16"/>
                <w:lang w:val="ru-RU"/>
              </w:rPr>
              <w:t xml:space="preserve">разбивать прямоугольник на квадраты, треугольники; составлять фигуры из квадратов и прямоугольников и </w:t>
            </w:r>
            <w:r w:rsidRPr="00CD2F7F">
              <w:rPr>
                <w:lang w:val="ru-RU"/>
              </w:rPr>
              <w:br/>
            </w:r>
            <w:r w:rsidRPr="00CD2F7F">
              <w:rPr>
                <w:rFonts w:ascii="Times New Roman" w:eastAsia="Times New Roman" w:hAnsi="Times New Roman"/>
                <w:color w:val="000000"/>
                <w:w w:val="97"/>
                <w:sz w:val="16"/>
                <w:lang w:val="ru-RU"/>
              </w:rPr>
              <w:t xml:space="preserve">находить их площадь, разбивать </w:t>
            </w:r>
            <w:r w:rsidRPr="00CD2F7F">
              <w:rPr>
                <w:lang w:val="ru-RU"/>
              </w:rPr>
              <w:br/>
            </w:r>
            <w:r w:rsidRPr="00CD2F7F">
              <w:rPr>
                <w:rFonts w:ascii="Times New Roman" w:eastAsia="Times New Roman" w:hAnsi="Times New Roman"/>
                <w:color w:val="000000"/>
                <w:w w:val="97"/>
                <w:sz w:val="16"/>
                <w:lang w:val="ru-RU"/>
              </w:rPr>
              <w:t xml:space="preserve">фигуры на прямоугольники и </w:t>
            </w:r>
            <w:r w:rsidRPr="00CD2F7F">
              <w:rPr>
                <w:lang w:val="ru-RU"/>
              </w:rPr>
              <w:br/>
            </w:r>
            <w:r w:rsidRPr="00CD2F7F">
              <w:rPr>
                <w:rFonts w:ascii="Times New Roman" w:eastAsia="Times New Roman" w:hAnsi="Times New Roman"/>
                <w:color w:val="000000"/>
                <w:w w:val="97"/>
                <w:sz w:val="16"/>
                <w:lang w:val="ru-RU"/>
              </w:rPr>
              <w:t>квадраты и находить их площадь;</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2" w:lineRule="auto"/>
              <w:ind w:left="72"/>
              <w:rPr>
                <w:lang w:val="ru-RU"/>
              </w:rPr>
            </w:pPr>
            <w:r w:rsidRPr="00CD2F7F">
              <w:rPr>
                <w:rFonts w:ascii="Times New Roman" w:eastAsia="Times New Roman" w:hAnsi="Times New Roman"/>
                <w:color w:val="000000"/>
                <w:w w:val="97"/>
                <w:sz w:val="16"/>
                <w:lang w:val="ru-RU"/>
              </w:rPr>
              <w:t xml:space="preserve">Устный </w:t>
            </w:r>
            <w:r w:rsidRPr="00CD2F7F">
              <w:rPr>
                <w:lang w:val="ru-RU"/>
              </w:rPr>
              <w:br/>
            </w:r>
            <w:r w:rsidRPr="00CD2F7F">
              <w:rPr>
                <w:rFonts w:ascii="Times New Roman" w:eastAsia="Times New Roman" w:hAnsi="Times New Roman"/>
                <w:color w:val="000000"/>
                <w:w w:val="97"/>
                <w:sz w:val="16"/>
                <w:lang w:val="ru-RU"/>
              </w:rPr>
              <w:t xml:space="preserve">опрос; </w:t>
            </w:r>
            <w:r w:rsidRPr="00CD2F7F">
              <w:rPr>
                <w:lang w:val="ru-RU"/>
              </w:rPr>
              <w:br/>
            </w:r>
            <w:r w:rsidRPr="00CD2F7F">
              <w:rPr>
                <w:rFonts w:ascii="Times New Roman" w:eastAsia="Times New Roman" w:hAnsi="Times New Roman"/>
                <w:color w:val="000000"/>
                <w:w w:val="97"/>
                <w:sz w:val="16"/>
                <w:lang w:val="ru-RU"/>
              </w:rPr>
              <w:t xml:space="preserve">Письменный контроль; </w:t>
            </w:r>
            <w:r w:rsidRPr="00CD2F7F">
              <w:rPr>
                <w:lang w:val="ru-RU"/>
              </w:rPr>
              <w:br/>
            </w:r>
            <w:r w:rsidRPr="00CD2F7F">
              <w:rPr>
                <w:rFonts w:ascii="Times New Roman" w:eastAsia="Times New Roman" w:hAnsi="Times New Roman"/>
                <w:color w:val="000000"/>
                <w:w w:val="97"/>
                <w:sz w:val="16"/>
                <w:lang w:val="ru-RU"/>
              </w:rPr>
              <w:t>Контрольная работа;</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4" w:lineRule="auto"/>
              <w:ind w:left="72" w:right="576"/>
              <w:rPr>
                <w:lang w:val="ru-RU"/>
              </w:rPr>
            </w:pPr>
            <w:r w:rsidRPr="00CD2F7F">
              <w:rPr>
                <w:rFonts w:ascii="Times New Roman" w:eastAsia="Times New Roman" w:hAnsi="Times New Roman"/>
                <w:color w:val="000000"/>
                <w:w w:val="97"/>
                <w:sz w:val="16"/>
                <w:lang w:val="ru-RU"/>
              </w:rPr>
              <w:t xml:space="preserve">Урок «Площадь прямоугольника»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/7753/</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/234820/ </w:t>
            </w:r>
            <w:r w:rsidRPr="00CD2F7F">
              <w:rPr>
                <w:lang w:val="ru-RU"/>
              </w:rPr>
              <w:br/>
            </w:r>
            <w:r w:rsidRPr="00CD2F7F">
              <w:rPr>
                <w:rFonts w:ascii="Times New Roman" w:eastAsia="Times New Roman" w:hAnsi="Times New Roman"/>
                <w:color w:val="000000"/>
                <w:w w:val="97"/>
                <w:sz w:val="16"/>
                <w:lang w:val="ru-RU"/>
              </w:rPr>
              <w:t xml:space="preserve">Урок «Занимательные задачи по теме «Измерение величин»(РЭШ)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/7726/</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/234603/ Урок «Обобщение и систематизация знаний по теме</w:t>
            </w:r>
            <w:r w:rsidRPr="00CD2F7F">
              <w:rPr>
                <w:lang w:val="ru-RU"/>
              </w:rPr>
              <w:br/>
            </w:r>
            <w:r w:rsidRPr="00CD2F7F">
              <w:rPr>
                <w:rFonts w:ascii="Times New Roman" w:eastAsia="Times New Roman" w:hAnsi="Times New Roman"/>
                <w:color w:val="000000"/>
                <w:w w:val="97"/>
                <w:sz w:val="16"/>
                <w:lang w:val="ru-RU"/>
              </w:rPr>
              <w:t xml:space="preserve">«Измерение величин»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/7728/</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/234634/</w:t>
            </w:r>
          </w:p>
        </w:tc>
      </w:tr>
      <w:tr w:rsidR="005C62CD">
        <w:trPr>
          <w:trHeight w:hRule="exact" w:val="348"/>
        </w:trPr>
        <w:tc>
          <w:tcPr>
            <w:tcW w:w="26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r>
      <w:tr w:rsidR="005C62C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b/>
                <w:color w:val="000000"/>
                <w:w w:val="97"/>
                <w:sz w:val="16"/>
              </w:rPr>
              <w:t xml:space="preserve">Раздел 5. </w:t>
            </w:r>
            <w:r>
              <w:rPr>
                <w:rFonts w:ascii="Times New Roman" w:eastAsia="Times New Roman" w:hAnsi="Times New Roman"/>
                <w:b/>
                <w:color w:val="221F1F"/>
                <w:w w:val="97"/>
                <w:sz w:val="16"/>
              </w:rPr>
              <w:t xml:space="preserve">Десятичные дроби </w:t>
            </w:r>
          </w:p>
        </w:tc>
      </w:tr>
      <w:tr w:rsidR="005C62CD" w:rsidRPr="00F02D70">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jc w:val="center"/>
            </w:pPr>
            <w:r>
              <w:rPr>
                <w:rFonts w:ascii="Times New Roman" w:eastAsia="Times New Roman" w:hAnsi="Times New Roman"/>
                <w:color w:val="000000"/>
                <w:w w:val="97"/>
                <w:sz w:val="16"/>
              </w:rPr>
              <w:t>5.1.</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221F1F"/>
                <w:w w:val="97"/>
                <w:sz w:val="16"/>
              </w:rPr>
              <w:t>Десятичная запись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jc w:val="center"/>
            </w:pPr>
            <w:r>
              <w:rPr>
                <w:rFonts w:ascii="Times New Roman" w:eastAsia="Times New Roman" w:hAnsi="Times New Roman"/>
                <w:color w:val="000000"/>
                <w:w w:val="97"/>
                <w:sz w:val="16"/>
              </w:rPr>
              <w:t>01.03.2023</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2" w:lineRule="auto"/>
              <w:ind w:left="72" w:right="144"/>
              <w:rPr>
                <w:lang w:val="ru-RU"/>
              </w:rPr>
            </w:pPr>
            <w:r w:rsidRPr="00CD2F7F">
              <w:rPr>
                <w:rFonts w:ascii="Times New Roman" w:eastAsia="Times New Roman" w:hAnsi="Times New Roman"/>
                <w:color w:val="000000"/>
                <w:w w:val="97"/>
                <w:sz w:val="16"/>
                <w:lang w:val="ru-RU"/>
              </w:rPr>
              <w:t xml:space="preserve">Представлять десятичную дробь в виде обыкновенной, читать и </w:t>
            </w:r>
            <w:r w:rsidRPr="00CD2F7F">
              <w:rPr>
                <w:lang w:val="ru-RU"/>
              </w:rPr>
              <w:br/>
            </w:r>
            <w:r w:rsidRPr="00CD2F7F">
              <w:rPr>
                <w:rFonts w:ascii="Times New Roman" w:eastAsia="Times New Roman" w:hAnsi="Times New Roman"/>
                <w:color w:val="000000"/>
                <w:w w:val="97"/>
                <w:sz w:val="16"/>
                <w:lang w:val="ru-RU"/>
              </w:rPr>
              <w:t>записывать, сравнивать десятичные дроби, предлагать, обосновывать и обсуждать способы упорядочивания десятичных дробей;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45" w:lineRule="auto"/>
              <w:ind w:left="72" w:right="1296"/>
              <w:rPr>
                <w:lang w:val="ru-RU"/>
              </w:rPr>
            </w:pPr>
            <w:r w:rsidRPr="00CD2F7F">
              <w:rPr>
                <w:rFonts w:ascii="Times New Roman" w:eastAsia="Times New Roman" w:hAnsi="Times New Roman"/>
                <w:color w:val="000000"/>
                <w:w w:val="97"/>
                <w:sz w:val="16"/>
                <w:lang w:val="ru-RU"/>
              </w:rPr>
              <w:t xml:space="preserve">Урок «Понятие положительной десятичной дроби»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/6903/</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/235409/</w:t>
            </w:r>
          </w:p>
        </w:tc>
      </w:tr>
      <w:tr w:rsidR="005C62CD" w:rsidRPr="00F02D70">
        <w:trPr>
          <w:trHeight w:hRule="exact" w:val="136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5.2.</w:t>
            </w:r>
          </w:p>
        </w:tc>
        <w:tc>
          <w:tcPr>
            <w:tcW w:w="2294"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Pr="00CD2F7F" w:rsidRDefault="00DA3FBD">
            <w:pPr>
              <w:autoSpaceDE w:val="0"/>
              <w:autoSpaceDN w:val="0"/>
              <w:spacing w:before="78" w:after="0" w:line="245" w:lineRule="auto"/>
              <w:jc w:val="center"/>
              <w:rPr>
                <w:lang w:val="ru-RU"/>
              </w:rPr>
            </w:pPr>
            <w:r w:rsidRPr="00CD2F7F">
              <w:rPr>
                <w:rFonts w:ascii="Times New Roman" w:eastAsia="Times New Roman" w:hAnsi="Times New Roman"/>
                <w:color w:val="000000"/>
                <w:w w:val="97"/>
                <w:sz w:val="16"/>
                <w:lang w:val="ru-RU"/>
              </w:rPr>
              <w:t>Сравнение десятичных дробей. Округление десятичных дробей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07.03.2023</w:t>
            </w:r>
          </w:p>
        </w:tc>
        <w:tc>
          <w:tcPr>
            <w:tcW w:w="2762"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Pr="00CD2F7F" w:rsidRDefault="00DA3FBD">
            <w:pPr>
              <w:autoSpaceDE w:val="0"/>
              <w:autoSpaceDN w:val="0"/>
              <w:spacing w:before="78" w:after="0" w:line="252" w:lineRule="auto"/>
              <w:ind w:left="72"/>
              <w:rPr>
                <w:lang w:val="ru-RU"/>
              </w:rPr>
            </w:pPr>
            <w:r w:rsidRPr="00CD2F7F">
              <w:rPr>
                <w:rFonts w:ascii="Times New Roman" w:eastAsia="Times New Roman" w:hAnsi="Times New Roman"/>
                <w:color w:val="000000"/>
                <w:w w:val="97"/>
                <w:sz w:val="16"/>
                <w:lang w:val="ru-RU"/>
              </w:rPr>
              <w:t xml:space="preserve">Выявлять сходства и различия правил арифметических действий с </w:t>
            </w:r>
            <w:r w:rsidRPr="00CD2F7F">
              <w:rPr>
                <w:lang w:val="ru-RU"/>
              </w:rPr>
              <w:br/>
            </w:r>
            <w:r w:rsidRPr="00CD2F7F">
              <w:rPr>
                <w:rFonts w:ascii="Times New Roman" w:eastAsia="Times New Roman" w:hAnsi="Times New Roman"/>
                <w:color w:val="000000"/>
                <w:w w:val="97"/>
                <w:sz w:val="16"/>
                <w:lang w:val="ru-RU"/>
              </w:rPr>
              <w:t xml:space="preserve">натуральными числами и десятичными дробями, объяснять их; </w:t>
            </w:r>
            <w:r w:rsidRPr="00CD2F7F">
              <w:rPr>
                <w:lang w:val="ru-RU"/>
              </w:rPr>
              <w:br/>
            </w:r>
            <w:r w:rsidRPr="00CD2F7F">
              <w:rPr>
                <w:rFonts w:ascii="Times New Roman" w:eastAsia="Times New Roman" w:hAnsi="Times New Roman"/>
                <w:color w:val="000000"/>
                <w:w w:val="97"/>
                <w:sz w:val="16"/>
                <w:lang w:val="ru-RU"/>
              </w:rPr>
              <w:t xml:space="preserve">Применять правило округления </w:t>
            </w:r>
            <w:r w:rsidRPr="00CD2F7F">
              <w:rPr>
                <w:lang w:val="ru-RU"/>
              </w:rPr>
              <w:br/>
            </w:r>
            <w:r w:rsidRPr="00CD2F7F">
              <w:rPr>
                <w:rFonts w:ascii="Times New Roman" w:eastAsia="Times New Roman" w:hAnsi="Times New Roman"/>
                <w:color w:val="000000"/>
                <w:w w:val="97"/>
                <w:sz w:val="16"/>
                <w:lang w:val="ru-RU"/>
              </w:rPr>
              <w:t>десятичных дробей;</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5332"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Pr="00CD2F7F" w:rsidRDefault="00DA3FBD">
            <w:pPr>
              <w:autoSpaceDE w:val="0"/>
              <w:autoSpaceDN w:val="0"/>
              <w:spacing w:before="78" w:after="0" w:line="250" w:lineRule="auto"/>
              <w:ind w:left="72" w:right="576"/>
              <w:rPr>
                <w:lang w:val="ru-RU"/>
              </w:rPr>
            </w:pPr>
            <w:r w:rsidRPr="00CD2F7F">
              <w:rPr>
                <w:rFonts w:ascii="Times New Roman" w:eastAsia="Times New Roman" w:hAnsi="Times New Roman"/>
                <w:color w:val="000000"/>
                <w:w w:val="97"/>
                <w:sz w:val="16"/>
                <w:lang w:val="ru-RU"/>
              </w:rPr>
              <w:t xml:space="preserve">Урок «Сравнение положительных десятичных дробей»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/6902/</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/236092/ </w:t>
            </w:r>
            <w:r w:rsidRPr="00CD2F7F">
              <w:rPr>
                <w:lang w:val="ru-RU"/>
              </w:rPr>
              <w:br/>
            </w:r>
            <w:r w:rsidRPr="00CD2F7F">
              <w:rPr>
                <w:rFonts w:ascii="Times New Roman" w:eastAsia="Times New Roman" w:hAnsi="Times New Roman"/>
                <w:color w:val="000000"/>
                <w:w w:val="97"/>
                <w:sz w:val="16"/>
                <w:lang w:val="ru-RU"/>
              </w:rPr>
              <w:t xml:space="preserve">Урок «Перенос запятой в положительной десятичной дроби»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/6899/</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/235967/</w:t>
            </w:r>
          </w:p>
        </w:tc>
      </w:tr>
    </w:tbl>
    <w:p w:rsidR="005C62CD" w:rsidRPr="00CD2F7F" w:rsidRDefault="005C62CD">
      <w:pPr>
        <w:autoSpaceDE w:val="0"/>
        <w:autoSpaceDN w:val="0"/>
        <w:spacing w:after="0" w:line="14" w:lineRule="exact"/>
        <w:rPr>
          <w:lang w:val="ru-RU"/>
        </w:rPr>
      </w:pPr>
    </w:p>
    <w:p w:rsidR="005C62CD" w:rsidRPr="00CD2F7F" w:rsidRDefault="005C62CD">
      <w:pPr>
        <w:rPr>
          <w:lang w:val="ru-RU"/>
        </w:rPr>
        <w:sectPr w:rsidR="005C62CD" w:rsidRPr="00CD2F7F">
          <w:pgSz w:w="16840" w:h="11900"/>
          <w:pgMar w:top="284" w:right="640" w:bottom="1234" w:left="666" w:header="720" w:footer="720" w:gutter="0"/>
          <w:cols w:space="720" w:equalWidth="0">
            <w:col w:w="15534" w:space="0"/>
          </w:cols>
          <w:docGrid w:linePitch="360"/>
        </w:sectPr>
      </w:pPr>
    </w:p>
    <w:p w:rsidR="005C62CD" w:rsidRPr="00CD2F7F" w:rsidRDefault="005C62CD">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2294"/>
        <w:gridCol w:w="528"/>
        <w:gridCol w:w="1104"/>
        <w:gridCol w:w="1142"/>
        <w:gridCol w:w="864"/>
        <w:gridCol w:w="2762"/>
        <w:gridCol w:w="1080"/>
        <w:gridCol w:w="5332"/>
      </w:tblGrid>
      <w:tr w:rsidR="005C62CD" w:rsidRPr="00F02D70">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5.3.</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47" w:lineRule="auto"/>
              <w:ind w:left="72" w:right="144"/>
              <w:rPr>
                <w:lang w:val="ru-RU"/>
              </w:rPr>
            </w:pPr>
            <w:r w:rsidRPr="00CD2F7F">
              <w:rPr>
                <w:rFonts w:ascii="Times New Roman" w:eastAsia="Times New Roman" w:hAnsi="Times New Roman"/>
                <w:color w:val="000000"/>
                <w:w w:val="97"/>
                <w:sz w:val="16"/>
                <w:lang w:val="ru-RU"/>
              </w:rPr>
              <w:t xml:space="preserve">Действия с десятичными </w:t>
            </w:r>
            <w:r w:rsidRPr="00CD2F7F">
              <w:rPr>
                <w:lang w:val="ru-RU"/>
              </w:rPr>
              <w:br/>
            </w:r>
            <w:r w:rsidRPr="00CD2F7F">
              <w:rPr>
                <w:rFonts w:ascii="Times New Roman" w:eastAsia="Times New Roman" w:hAnsi="Times New Roman"/>
                <w:color w:val="000000"/>
                <w:w w:val="97"/>
                <w:sz w:val="16"/>
                <w:lang w:val="ru-RU"/>
              </w:rPr>
              <w:t>дробями. Решение текстовых задач, содержащих дроби.</w:t>
            </w:r>
          </w:p>
          <w:p w:rsidR="005C62CD" w:rsidRDefault="00DA3FBD">
            <w:pPr>
              <w:autoSpaceDE w:val="0"/>
              <w:autoSpaceDN w:val="0"/>
              <w:spacing w:before="20" w:after="0" w:line="230" w:lineRule="auto"/>
              <w:ind w:left="72"/>
            </w:pPr>
            <w:r>
              <w:rPr>
                <w:rFonts w:ascii="Times New Roman" w:eastAsia="Times New Roman" w:hAnsi="Times New Roman"/>
                <w:color w:val="000000"/>
                <w:w w:val="97"/>
                <w:sz w:val="16"/>
              </w:rPr>
              <w:t>Основные задачи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26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17.03.2023</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4" w:lineRule="auto"/>
              <w:ind w:left="72"/>
              <w:rPr>
                <w:lang w:val="ru-RU"/>
              </w:rPr>
            </w:pPr>
            <w:r w:rsidRPr="00CD2F7F">
              <w:rPr>
                <w:rFonts w:ascii="Times New Roman" w:eastAsia="Times New Roman" w:hAnsi="Times New Roman"/>
                <w:color w:val="000000"/>
                <w:w w:val="97"/>
                <w:sz w:val="16"/>
                <w:lang w:val="ru-RU"/>
              </w:rPr>
              <w:t xml:space="preserve">Выполнять арифметические действия с десятичными дробями; выполнять прикидку и оценку результата </w:t>
            </w:r>
            <w:r w:rsidRPr="00CD2F7F">
              <w:rPr>
                <w:lang w:val="ru-RU"/>
              </w:rPr>
              <w:br/>
            </w:r>
            <w:r w:rsidRPr="00CD2F7F">
              <w:rPr>
                <w:rFonts w:ascii="Times New Roman" w:eastAsia="Times New Roman" w:hAnsi="Times New Roman"/>
                <w:color w:val="000000"/>
                <w:w w:val="97"/>
                <w:sz w:val="16"/>
                <w:lang w:val="ru-RU"/>
              </w:rPr>
              <w:t xml:space="preserve">вычислений; </w:t>
            </w:r>
            <w:r w:rsidRPr="00CD2F7F">
              <w:rPr>
                <w:lang w:val="ru-RU"/>
              </w:rPr>
              <w:br/>
            </w:r>
            <w:r w:rsidRPr="00CD2F7F">
              <w:rPr>
                <w:rFonts w:ascii="Times New Roman" w:eastAsia="Times New Roman" w:hAnsi="Times New Roman"/>
                <w:color w:val="000000"/>
                <w:w w:val="97"/>
                <w:sz w:val="16"/>
                <w:lang w:val="ru-RU"/>
              </w:rPr>
              <w:t xml:space="preserve">Решать текстовые задачи, содержащие дробные данные, и на нахождение </w:t>
            </w:r>
            <w:r w:rsidRPr="00CD2F7F">
              <w:rPr>
                <w:lang w:val="ru-RU"/>
              </w:rPr>
              <w:br/>
            </w:r>
            <w:r w:rsidRPr="00CD2F7F">
              <w:rPr>
                <w:rFonts w:ascii="Times New Roman" w:eastAsia="Times New Roman" w:hAnsi="Times New Roman"/>
                <w:color w:val="000000"/>
                <w:w w:val="97"/>
                <w:sz w:val="16"/>
                <w:lang w:val="ru-RU"/>
              </w:rPr>
              <w:t xml:space="preserve">части целого и целого по его части; выявлять их сходства и различия; </w:t>
            </w:r>
            <w:r w:rsidRPr="00CD2F7F">
              <w:rPr>
                <w:lang w:val="ru-RU"/>
              </w:rPr>
              <w:br/>
            </w:r>
            <w:r w:rsidRPr="00CD2F7F">
              <w:rPr>
                <w:rFonts w:ascii="Times New Roman" w:eastAsia="Times New Roman" w:hAnsi="Times New Roman"/>
                <w:color w:val="000000"/>
                <w:w w:val="97"/>
                <w:sz w:val="16"/>
                <w:lang w:val="ru-RU"/>
              </w:rPr>
              <w:t>Моделировать ход решения задачи с помощью рисунка, схемы, таблицы.</w:t>
            </w:r>
          </w:p>
          <w:p w:rsidR="005C62CD" w:rsidRPr="00CD2F7F" w:rsidRDefault="00DA3FBD">
            <w:pPr>
              <w:autoSpaceDE w:val="0"/>
              <w:autoSpaceDN w:val="0"/>
              <w:spacing w:before="20" w:after="0" w:line="250" w:lineRule="auto"/>
              <w:ind w:left="72" w:right="144"/>
              <w:rPr>
                <w:lang w:val="ru-RU"/>
              </w:rPr>
            </w:pPr>
            <w:r w:rsidRPr="00CD2F7F">
              <w:rPr>
                <w:rFonts w:ascii="Times New Roman" w:eastAsia="Times New Roman" w:hAnsi="Times New Roman"/>
                <w:color w:val="000000"/>
                <w:w w:val="97"/>
                <w:sz w:val="16"/>
                <w:lang w:val="ru-RU"/>
              </w:rPr>
              <w:t xml:space="preserve">Приводить, разбирать, оценивать </w:t>
            </w:r>
            <w:r w:rsidRPr="00CD2F7F">
              <w:rPr>
                <w:lang w:val="ru-RU"/>
              </w:rPr>
              <w:br/>
            </w:r>
            <w:r w:rsidRPr="00CD2F7F">
              <w:rPr>
                <w:rFonts w:ascii="Times New Roman" w:eastAsia="Times New Roman" w:hAnsi="Times New Roman"/>
                <w:color w:val="000000"/>
                <w:w w:val="97"/>
                <w:sz w:val="16"/>
                <w:lang w:val="ru-RU"/>
              </w:rPr>
              <w:t>различные решения, записи решений текстовых задач;</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2" w:lineRule="auto"/>
              <w:ind w:left="72"/>
              <w:rPr>
                <w:lang w:val="ru-RU"/>
              </w:rPr>
            </w:pPr>
            <w:r w:rsidRPr="00CD2F7F">
              <w:rPr>
                <w:rFonts w:ascii="Times New Roman" w:eastAsia="Times New Roman" w:hAnsi="Times New Roman"/>
                <w:color w:val="000000"/>
                <w:w w:val="97"/>
                <w:sz w:val="16"/>
                <w:lang w:val="ru-RU"/>
              </w:rPr>
              <w:t xml:space="preserve">Устный </w:t>
            </w:r>
            <w:r w:rsidRPr="00CD2F7F">
              <w:rPr>
                <w:lang w:val="ru-RU"/>
              </w:rPr>
              <w:br/>
            </w:r>
            <w:r w:rsidRPr="00CD2F7F">
              <w:rPr>
                <w:rFonts w:ascii="Times New Roman" w:eastAsia="Times New Roman" w:hAnsi="Times New Roman"/>
                <w:color w:val="000000"/>
                <w:w w:val="97"/>
                <w:sz w:val="16"/>
                <w:lang w:val="ru-RU"/>
              </w:rPr>
              <w:t xml:space="preserve">опрос; </w:t>
            </w:r>
            <w:r w:rsidRPr="00CD2F7F">
              <w:rPr>
                <w:lang w:val="ru-RU"/>
              </w:rPr>
              <w:br/>
            </w:r>
            <w:r w:rsidRPr="00CD2F7F">
              <w:rPr>
                <w:rFonts w:ascii="Times New Roman" w:eastAsia="Times New Roman" w:hAnsi="Times New Roman"/>
                <w:color w:val="000000"/>
                <w:w w:val="97"/>
                <w:sz w:val="16"/>
                <w:lang w:val="ru-RU"/>
              </w:rPr>
              <w:t xml:space="preserve">Письменный контроль; </w:t>
            </w:r>
            <w:r w:rsidRPr="00CD2F7F">
              <w:rPr>
                <w:lang w:val="ru-RU"/>
              </w:rPr>
              <w:br/>
            </w:r>
            <w:r w:rsidRPr="00CD2F7F">
              <w:rPr>
                <w:rFonts w:ascii="Times New Roman" w:eastAsia="Times New Roman" w:hAnsi="Times New Roman"/>
                <w:color w:val="000000"/>
                <w:w w:val="97"/>
                <w:sz w:val="16"/>
                <w:lang w:val="ru-RU"/>
              </w:rPr>
              <w:t>Контрольная работа;</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4" w:lineRule="auto"/>
              <w:ind w:left="72" w:right="144"/>
              <w:rPr>
                <w:lang w:val="ru-RU"/>
              </w:rPr>
            </w:pPr>
            <w:r w:rsidRPr="00CD2F7F">
              <w:rPr>
                <w:rFonts w:ascii="Times New Roman" w:eastAsia="Times New Roman" w:hAnsi="Times New Roman"/>
                <w:color w:val="000000"/>
                <w:w w:val="97"/>
                <w:sz w:val="16"/>
                <w:lang w:val="ru-RU"/>
              </w:rPr>
              <w:t xml:space="preserve">Урок «Сложение положительных десятичных дробей»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/6901/</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/236060/ Урок «Вычитание положительных десятичных дробей»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/6900/</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/306025/ </w:t>
            </w:r>
            <w:r w:rsidRPr="00CD2F7F">
              <w:rPr>
                <w:lang w:val="ru-RU"/>
              </w:rPr>
              <w:br/>
            </w:r>
            <w:r w:rsidRPr="00CD2F7F">
              <w:rPr>
                <w:rFonts w:ascii="Times New Roman" w:eastAsia="Times New Roman" w:hAnsi="Times New Roman"/>
                <w:color w:val="000000"/>
                <w:w w:val="97"/>
                <w:sz w:val="16"/>
                <w:lang w:val="ru-RU"/>
              </w:rPr>
              <w:t xml:space="preserve">Урок «Умножение положительных десятичных дробей. Часть 1»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/6898/</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/308521/ </w:t>
            </w:r>
            <w:r w:rsidRPr="00CD2F7F">
              <w:rPr>
                <w:lang w:val="ru-RU"/>
              </w:rPr>
              <w:br/>
            </w:r>
            <w:r w:rsidRPr="00CD2F7F">
              <w:rPr>
                <w:rFonts w:ascii="Times New Roman" w:eastAsia="Times New Roman" w:hAnsi="Times New Roman"/>
                <w:color w:val="000000"/>
                <w:w w:val="97"/>
                <w:sz w:val="16"/>
                <w:lang w:val="ru-RU"/>
              </w:rPr>
              <w:t xml:space="preserve">Урок «Умножение положительных десятичных дробей. Часть 2»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/6897/</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/236198/ </w:t>
            </w:r>
            <w:r w:rsidRPr="00CD2F7F">
              <w:rPr>
                <w:lang w:val="ru-RU"/>
              </w:rPr>
              <w:br/>
            </w:r>
            <w:r w:rsidRPr="00CD2F7F">
              <w:rPr>
                <w:rFonts w:ascii="Times New Roman" w:eastAsia="Times New Roman" w:hAnsi="Times New Roman"/>
                <w:color w:val="000000"/>
                <w:w w:val="97"/>
                <w:sz w:val="16"/>
                <w:lang w:val="ru-RU"/>
              </w:rPr>
              <w:t xml:space="preserve">Урок «Деление положительных десятичных дробей. Часть 1»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/6896/</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/236236/ Урок «Деление </w:t>
            </w:r>
            <w:r w:rsidRPr="00CD2F7F">
              <w:rPr>
                <w:lang w:val="ru-RU"/>
              </w:rPr>
              <w:br/>
            </w:r>
            <w:r w:rsidRPr="00CD2F7F">
              <w:rPr>
                <w:rFonts w:ascii="Times New Roman" w:eastAsia="Times New Roman" w:hAnsi="Times New Roman"/>
                <w:color w:val="000000"/>
                <w:w w:val="97"/>
                <w:sz w:val="16"/>
                <w:lang w:val="ru-RU"/>
              </w:rPr>
              <w:t xml:space="preserve">положительных десятичных дробей. Часть 2»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/6895/</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/237507/ </w:t>
            </w:r>
            <w:r w:rsidRPr="00CD2F7F">
              <w:rPr>
                <w:lang w:val="ru-RU"/>
              </w:rPr>
              <w:br/>
            </w:r>
            <w:r w:rsidRPr="00CD2F7F">
              <w:rPr>
                <w:rFonts w:ascii="Times New Roman" w:eastAsia="Times New Roman" w:hAnsi="Times New Roman"/>
                <w:color w:val="000000"/>
                <w:w w:val="97"/>
                <w:sz w:val="16"/>
                <w:lang w:val="ru-RU"/>
              </w:rPr>
              <w:t>Урок «Обобщение и систематизация знаний по теме</w:t>
            </w:r>
            <w:r w:rsidRPr="00CD2F7F">
              <w:rPr>
                <w:lang w:val="ru-RU"/>
              </w:rPr>
              <w:br/>
            </w:r>
            <w:r w:rsidRPr="00CD2F7F">
              <w:rPr>
                <w:rFonts w:ascii="Times New Roman" w:eastAsia="Times New Roman" w:hAnsi="Times New Roman"/>
                <w:color w:val="000000"/>
                <w:w w:val="97"/>
                <w:sz w:val="16"/>
                <w:lang w:val="ru-RU"/>
              </w:rPr>
              <w:t xml:space="preserve">«Сложение, вычитание, умножение и деление положительных десятичных дробей»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/6904/</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/235454/</w:t>
            </w:r>
          </w:p>
        </w:tc>
      </w:tr>
      <w:tr w:rsidR="005C62CD">
        <w:trPr>
          <w:trHeight w:hRule="exact" w:val="348"/>
        </w:trPr>
        <w:tc>
          <w:tcPr>
            <w:tcW w:w="26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38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r>
      <w:tr w:rsidR="005C62CD" w:rsidRPr="00F02D70">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33" w:lineRule="auto"/>
              <w:ind w:left="72"/>
              <w:rPr>
                <w:lang w:val="ru-RU"/>
              </w:rPr>
            </w:pPr>
            <w:r w:rsidRPr="00CD2F7F">
              <w:rPr>
                <w:rFonts w:ascii="Times New Roman" w:eastAsia="Times New Roman" w:hAnsi="Times New Roman"/>
                <w:b/>
                <w:color w:val="221F1F"/>
                <w:w w:val="97"/>
                <w:sz w:val="16"/>
                <w:lang w:val="ru-RU"/>
              </w:rPr>
              <w:t xml:space="preserve">Раздел 6. Наглядная геометрия. Тела и фигуры в пространстве </w:t>
            </w:r>
          </w:p>
        </w:tc>
      </w:tr>
      <w:tr w:rsidR="005C62CD" w:rsidRPr="00F02D70">
        <w:trPr>
          <w:trHeight w:hRule="exact" w:val="24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6.1.</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47" w:lineRule="auto"/>
              <w:ind w:left="72" w:right="144"/>
              <w:rPr>
                <w:lang w:val="ru-RU"/>
              </w:rPr>
            </w:pPr>
            <w:r w:rsidRPr="00CD2F7F">
              <w:rPr>
                <w:rFonts w:ascii="Times New Roman" w:eastAsia="Times New Roman" w:hAnsi="Times New Roman"/>
                <w:color w:val="221F1F"/>
                <w:w w:val="97"/>
                <w:sz w:val="16"/>
                <w:lang w:val="ru-RU"/>
              </w:rPr>
              <w:t xml:space="preserve">Многогранники. Изображение многогранников. Модели </w:t>
            </w:r>
            <w:r w:rsidRPr="00CD2F7F">
              <w:rPr>
                <w:lang w:val="ru-RU"/>
              </w:rPr>
              <w:br/>
            </w:r>
            <w:r w:rsidRPr="00CD2F7F">
              <w:rPr>
                <w:rFonts w:ascii="Times New Roman" w:eastAsia="Times New Roman" w:hAnsi="Times New Roman"/>
                <w:color w:val="221F1F"/>
                <w:w w:val="97"/>
                <w:sz w:val="16"/>
                <w:lang w:val="ru-RU"/>
              </w:rPr>
              <w:t>пространственных тел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01.05.2023</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4" w:lineRule="auto"/>
              <w:ind w:left="72"/>
              <w:rPr>
                <w:lang w:val="ru-RU"/>
              </w:rPr>
            </w:pPr>
            <w:r w:rsidRPr="00CD2F7F">
              <w:rPr>
                <w:rFonts w:ascii="Times New Roman" w:eastAsia="Times New Roman" w:hAnsi="Times New Roman"/>
                <w:color w:val="000000"/>
                <w:w w:val="97"/>
                <w:sz w:val="16"/>
                <w:lang w:val="ru-RU"/>
              </w:rPr>
              <w:t xml:space="preserve">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 </w:t>
            </w:r>
            <w:r w:rsidRPr="00CD2F7F">
              <w:rPr>
                <w:lang w:val="ru-RU"/>
              </w:rPr>
              <w:br/>
            </w:r>
            <w:r w:rsidRPr="00CD2F7F">
              <w:rPr>
                <w:rFonts w:ascii="Times New Roman" w:eastAsia="Times New Roman" w:hAnsi="Times New Roman"/>
                <w:color w:val="000000"/>
                <w:w w:val="97"/>
                <w:sz w:val="16"/>
                <w:lang w:val="ru-RU"/>
              </w:rPr>
              <w:t xml:space="preserve">Приводить примеры объектов </w:t>
            </w:r>
            <w:r w:rsidRPr="00CD2F7F">
              <w:rPr>
                <w:lang w:val="ru-RU"/>
              </w:rPr>
              <w:br/>
            </w:r>
            <w:r w:rsidRPr="00CD2F7F">
              <w:rPr>
                <w:rFonts w:ascii="Times New Roman" w:eastAsia="Times New Roman" w:hAnsi="Times New Roman"/>
                <w:color w:val="000000"/>
                <w:w w:val="97"/>
                <w:sz w:val="16"/>
                <w:lang w:val="ru-RU"/>
              </w:rPr>
              <w:t xml:space="preserve">реального мира, имеющих форму </w:t>
            </w:r>
            <w:r w:rsidRPr="00CD2F7F">
              <w:rPr>
                <w:lang w:val="ru-RU"/>
              </w:rPr>
              <w:br/>
            </w:r>
            <w:r w:rsidRPr="00CD2F7F">
              <w:rPr>
                <w:rFonts w:ascii="Times New Roman" w:eastAsia="Times New Roman" w:hAnsi="Times New Roman"/>
                <w:color w:val="000000"/>
                <w:w w:val="97"/>
                <w:sz w:val="16"/>
                <w:lang w:val="ru-RU"/>
              </w:rPr>
              <w:t xml:space="preserve">многогранника, прямоугольного </w:t>
            </w:r>
            <w:r w:rsidRPr="00CD2F7F">
              <w:rPr>
                <w:lang w:val="ru-RU"/>
              </w:rPr>
              <w:br/>
            </w:r>
            <w:r w:rsidRPr="00CD2F7F">
              <w:rPr>
                <w:rFonts w:ascii="Times New Roman" w:eastAsia="Times New Roman" w:hAnsi="Times New Roman"/>
                <w:color w:val="000000"/>
                <w:w w:val="97"/>
                <w:sz w:val="16"/>
                <w:lang w:val="ru-RU"/>
              </w:rPr>
              <w:t xml:space="preserve">параллелепипеда, куба; </w:t>
            </w:r>
            <w:r w:rsidRPr="00CD2F7F">
              <w:rPr>
                <w:lang w:val="ru-RU"/>
              </w:rPr>
              <w:br/>
            </w:r>
            <w:r w:rsidRPr="00CD2F7F">
              <w:rPr>
                <w:rFonts w:ascii="Times New Roman" w:eastAsia="Times New Roman" w:hAnsi="Times New Roman"/>
                <w:color w:val="000000"/>
                <w:w w:val="97"/>
                <w:sz w:val="16"/>
                <w:lang w:val="ru-RU"/>
              </w:rPr>
              <w:t xml:space="preserve">Исследовать свойства куба, </w:t>
            </w:r>
            <w:r w:rsidRPr="00CD2F7F">
              <w:rPr>
                <w:lang w:val="ru-RU"/>
              </w:rPr>
              <w:br/>
            </w:r>
            <w:r w:rsidRPr="00CD2F7F">
              <w:rPr>
                <w:rFonts w:ascii="Times New Roman" w:eastAsia="Times New Roman" w:hAnsi="Times New Roman"/>
                <w:color w:val="000000"/>
                <w:w w:val="97"/>
                <w:sz w:val="16"/>
                <w:lang w:val="ru-RU"/>
              </w:rPr>
              <w:t xml:space="preserve">прямоугольного параллелепипеда, </w:t>
            </w:r>
            <w:r w:rsidRPr="00CD2F7F">
              <w:rPr>
                <w:lang w:val="ru-RU"/>
              </w:rPr>
              <w:br/>
            </w:r>
            <w:r w:rsidRPr="00CD2F7F">
              <w:rPr>
                <w:rFonts w:ascii="Times New Roman" w:eastAsia="Times New Roman" w:hAnsi="Times New Roman"/>
                <w:color w:val="000000"/>
                <w:w w:val="97"/>
                <w:sz w:val="16"/>
                <w:lang w:val="ru-RU"/>
              </w:rPr>
              <w:t>многогранников, используя модели;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45" w:lineRule="auto"/>
              <w:ind w:left="72" w:right="1008"/>
              <w:rPr>
                <w:lang w:val="ru-RU"/>
              </w:rPr>
            </w:pPr>
            <w:r w:rsidRPr="00CD2F7F">
              <w:rPr>
                <w:rFonts w:ascii="Times New Roman" w:eastAsia="Times New Roman" w:hAnsi="Times New Roman"/>
                <w:color w:val="000000"/>
                <w:w w:val="97"/>
                <w:sz w:val="16"/>
                <w:lang w:val="ru-RU"/>
              </w:rPr>
              <w:t xml:space="preserve">Урок «Геометрические фигуры. Геометрические тела»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/7720/</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/311052/</w:t>
            </w:r>
          </w:p>
        </w:tc>
      </w:tr>
      <w:tr w:rsidR="005C62CD" w:rsidRPr="00F02D70">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jc w:val="center"/>
            </w:pPr>
            <w:r>
              <w:rPr>
                <w:rFonts w:ascii="Times New Roman" w:eastAsia="Times New Roman" w:hAnsi="Times New Roman"/>
                <w:color w:val="000000"/>
                <w:w w:val="97"/>
                <w:sz w:val="16"/>
              </w:rPr>
              <w:t>6.2.</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52" w:lineRule="auto"/>
              <w:ind w:left="72"/>
            </w:pPr>
            <w:r w:rsidRPr="00CD2F7F">
              <w:rPr>
                <w:rFonts w:ascii="Times New Roman" w:eastAsia="Times New Roman" w:hAnsi="Times New Roman"/>
                <w:color w:val="221F1F"/>
                <w:w w:val="97"/>
                <w:sz w:val="16"/>
                <w:lang w:val="ru-RU"/>
              </w:rPr>
              <w:t xml:space="preserve">Прямоугольный </w:t>
            </w:r>
            <w:r w:rsidRPr="00CD2F7F">
              <w:rPr>
                <w:lang w:val="ru-RU"/>
              </w:rPr>
              <w:br/>
            </w:r>
            <w:r w:rsidRPr="00CD2F7F">
              <w:rPr>
                <w:rFonts w:ascii="Times New Roman" w:eastAsia="Times New Roman" w:hAnsi="Times New Roman"/>
                <w:color w:val="221F1F"/>
                <w:w w:val="97"/>
                <w:sz w:val="16"/>
                <w:lang w:val="ru-RU"/>
              </w:rPr>
              <w:t xml:space="preserve">параллелепипед, куб. Развёртки куба и </w:t>
            </w:r>
            <w:r w:rsidRPr="00CD2F7F">
              <w:rPr>
                <w:lang w:val="ru-RU"/>
              </w:rPr>
              <w:br/>
            </w:r>
            <w:r w:rsidRPr="00CD2F7F">
              <w:rPr>
                <w:rFonts w:ascii="Times New Roman" w:eastAsia="Times New Roman" w:hAnsi="Times New Roman"/>
                <w:color w:val="221F1F"/>
                <w:w w:val="97"/>
                <w:sz w:val="16"/>
                <w:lang w:val="ru-RU"/>
              </w:rPr>
              <w:t xml:space="preserve">параллелепипеда. </w:t>
            </w:r>
            <w:r>
              <w:rPr>
                <w:rFonts w:ascii="Times New Roman" w:eastAsia="Times New Roman" w:hAnsi="Times New Roman"/>
                <w:color w:val="221F1F"/>
                <w:w w:val="97"/>
                <w:sz w:val="16"/>
              </w:rPr>
              <w:t>Практическая работа «Развёртка куба».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jc w:val="center"/>
            </w:pPr>
            <w:r>
              <w:rPr>
                <w:rFonts w:ascii="Times New Roman" w:eastAsia="Times New Roman" w:hAnsi="Times New Roman"/>
                <w:color w:val="000000"/>
                <w:w w:val="97"/>
                <w:sz w:val="16"/>
              </w:rPr>
              <w:t>04.05.2023</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2" w:lineRule="auto"/>
              <w:ind w:left="72" w:right="144"/>
              <w:rPr>
                <w:lang w:val="ru-RU"/>
              </w:rPr>
            </w:pPr>
            <w:r w:rsidRPr="00CD2F7F">
              <w:rPr>
                <w:rFonts w:ascii="Times New Roman" w:eastAsia="Times New Roman" w:hAnsi="Times New Roman"/>
                <w:color w:val="000000"/>
                <w:w w:val="97"/>
                <w:sz w:val="16"/>
                <w:lang w:val="ru-RU"/>
              </w:rPr>
              <w:t xml:space="preserve">Распознавать и изображать развёртки куба и параллелепипеда; </w:t>
            </w:r>
            <w:r w:rsidRPr="00CD2F7F">
              <w:rPr>
                <w:lang w:val="ru-RU"/>
              </w:rPr>
              <w:br/>
            </w:r>
            <w:r w:rsidRPr="00CD2F7F">
              <w:rPr>
                <w:rFonts w:ascii="Times New Roman" w:eastAsia="Times New Roman" w:hAnsi="Times New Roman"/>
                <w:color w:val="000000"/>
                <w:w w:val="97"/>
                <w:sz w:val="16"/>
                <w:lang w:val="ru-RU"/>
              </w:rPr>
              <w:t xml:space="preserve">Моделировать куб и параллелепипед из бумаги и прочих материалов, </w:t>
            </w:r>
            <w:r w:rsidRPr="00CD2F7F">
              <w:rPr>
                <w:lang w:val="ru-RU"/>
              </w:rPr>
              <w:br/>
            </w:r>
            <w:r w:rsidRPr="00CD2F7F">
              <w:rPr>
                <w:rFonts w:ascii="Times New Roman" w:eastAsia="Times New Roman" w:hAnsi="Times New Roman"/>
                <w:color w:val="000000"/>
                <w:w w:val="97"/>
                <w:sz w:val="16"/>
                <w:lang w:val="ru-RU"/>
              </w:rPr>
              <w:t>объяснять способ моделирования;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2" w:lineRule="auto"/>
              <w:ind w:left="72"/>
              <w:rPr>
                <w:lang w:val="ru-RU"/>
              </w:rPr>
            </w:pPr>
            <w:r w:rsidRPr="00CD2F7F">
              <w:rPr>
                <w:rFonts w:ascii="Times New Roman" w:eastAsia="Times New Roman" w:hAnsi="Times New Roman"/>
                <w:color w:val="000000"/>
                <w:w w:val="97"/>
                <w:sz w:val="16"/>
                <w:lang w:val="ru-RU"/>
              </w:rPr>
              <w:t xml:space="preserve">Устный </w:t>
            </w:r>
            <w:r w:rsidRPr="00CD2F7F">
              <w:rPr>
                <w:lang w:val="ru-RU"/>
              </w:rPr>
              <w:br/>
            </w:r>
            <w:r w:rsidRPr="00CD2F7F">
              <w:rPr>
                <w:rFonts w:ascii="Times New Roman" w:eastAsia="Times New Roman" w:hAnsi="Times New Roman"/>
                <w:color w:val="000000"/>
                <w:w w:val="97"/>
                <w:sz w:val="16"/>
                <w:lang w:val="ru-RU"/>
              </w:rPr>
              <w:t xml:space="preserve">опрос; </w:t>
            </w:r>
            <w:r w:rsidRPr="00CD2F7F">
              <w:rPr>
                <w:lang w:val="ru-RU"/>
              </w:rPr>
              <w:br/>
            </w:r>
            <w:r w:rsidRPr="00CD2F7F">
              <w:rPr>
                <w:rFonts w:ascii="Times New Roman" w:eastAsia="Times New Roman" w:hAnsi="Times New Roman"/>
                <w:color w:val="000000"/>
                <w:w w:val="97"/>
                <w:sz w:val="16"/>
                <w:lang w:val="ru-RU"/>
              </w:rPr>
              <w:t xml:space="preserve">Письменный контроль; </w:t>
            </w:r>
            <w:r w:rsidRPr="00CD2F7F">
              <w:rPr>
                <w:lang w:val="ru-RU"/>
              </w:rPr>
              <w:br/>
            </w:r>
            <w:r w:rsidRPr="00CD2F7F">
              <w:rPr>
                <w:rFonts w:ascii="Times New Roman" w:eastAsia="Times New Roman" w:hAnsi="Times New Roman"/>
                <w:color w:val="000000"/>
                <w:w w:val="97"/>
                <w:sz w:val="16"/>
                <w:lang w:val="ru-RU"/>
              </w:rPr>
              <w:t>Практическая работа;</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6" w:after="0" w:line="252" w:lineRule="auto"/>
              <w:ind w:left="72" w:right="144"/>
              <w:rPr>
                <w:lang w:val="ru-RU"/>
              </w:rPr>
            </w:pPr>
            <w:r w:rsidRPr="00CD2F7F">
              <w:rPr>
                <w:rFonts w:ascii="Times New Roman" w:eastAsia="Times New Roman" w:hAnsi="Times New Roman"/>
                <w:color w:val="000000"/>
                <w:w w:val="97"/>
                <w:sz w:val="16"/>
                <w:lang w:val="ru-RU"/>
              </w:rPr>
              <w:t xml:space="preserve">Урок «Прямоугольный параллелепипед»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/7731/</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/325368/ </w:t>
            </w:r>
            <w:r w:rsidRPr="00CD2F7F">
              <w:rPr>
                <w:lang w:val="ru-RU"/>
              </w:rPr>
              <w:br/>
            </w:r>
            <w:r w:rsidRPr="00CD2F7F">
              <w:rPr>
                <w:rFonts w:ascii="Times New Roman" w:eastAsia="Times New Roman" w:hAnsi="Times New Roman"/>
                <w:color w:val="000000"/>
                <w:w w:val="97"/>
                <w:sz w:val="16"/>
                <w:lang w:val="ru-RU"/>
              </w:rPr>
              <w:t xml:space="preserve">Урок «Объём прямоугольного параллелепипеда»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/7753/</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 xml:space="preserve">/234820/ </w:t>
            </w:r>
            <w:r w:rsidRPr="00CD2F7F">
              <w:rPr>
                <w:lang w:val="ru-RU"/>
              </w:rPr>
              <w:br/>
            </w:r>
            <w:r w:rsidRPr="00CD2F7F">
              <w:rPr>
                <w:rFonts w:ascii="Times New Roman" w:eastAsia="Times New Roman" w:hAnsi="Times New Roman"/>
                <w:color w:val="000000"/>
                <w:w w:val="97"/>
                <w:sz w:val="16"/>
                <w:lang w:val="ru-RU"/>
              </w:rPr>
              <w:t xml:space="preserve">Урок «Объём прямоугольного параллелепипеда. Единицы объёма»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/7730/</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/272360/</w:t>
            </w:r>
          </w:p>
        </w:tc>
      </w:tr>
      <w:tr w:rsidR="005C62CD" w:rsidRPr="00F02D70">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6.3.</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45" w:lineRule="auto"/>
              <w:ind w:left="72" w:right="144"/>
            </w:pPr>
            <w:r>
              <w:rPr>
                <w:rFonts w:ascii="Times New Roman" w:eastAsia="Times New Roman" w:hAnsi="Times New Roman"/>
                <w:color w:val="221F1F"/>
                <w:w w:val="97"/>
                <w:sz w:val="16"/>
              </w:rPr>
              <w:t>Объём куба, прямоугольного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10.05.2023</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2" w:lineRule="auto"/>
              <w:ind w:left="72" w:right="144"/>
              <w:rPr>
                <w:lang w:val="ru-RU"/>
              </w:rPr>
            </w:pPr>
            <w:r w:rsidRPr="00CD2F7F">
              <w:rPr>
                <w:rFonts w:ascii="Times New Roman" w:eastAsia="Times New Roman" w:hAnsi="Times New Roman"/>
                <w:color w:val="000000"/>
                <w:w w:val="97"/>
                <w:sz w:val="16"/>
                <w:lang w:val="ru-RU"/>
              </w:rPr>
              <w:t xml:space="preserve">Находить измерения, вычислять </w:t>
            </w:r>
            <w:r w:rsidRPr="00CD2F7F">
              <w:rPr>
                <w:lang w:val="ru-RU"/>
              </w:rPr>
              <w:br/>
            </w:r>
            <w:r w:rsidRPr="00CD2F7F">
              <w:rPr>
                <w:rFonts w:ascii="Times New Roman" w:eastAsia="Times New Roman" w:hAnsi="Times New Roman"/>
                <w:color w:val="000000"/>
                <w:w w:val="97"/>
                <w:sz w:val="16"/>
                <w:lang w:val="ru-RU"/>
              </w:rPr>
              <w:t xml:space="preserve">площадь поверхности; объём куба, прямоугольного параллелепипеда; исследовать зависимость объёма куба от длины его ребра, выдвигать и </w:t>
            </w:r>
            <w:r w:rsidRPr="00CD2F7F">
              <w:rPr>
                <w:lang w:val="ru-RU"/>
              </w:rPr>
              <w:br/>
            </w:r>
            <w:r w:rsidRPr="00CD2F7F">
              <w:rPr>
                <w:rFonts w:ascii="Times New Roman" w:eastAsia="Times New Roman" w:hAnsi="Times New Roman"/>
                <w:color w:val="000000"/>
                <w:w w:val="97"/>
                <w:sz w:val="16"/>
                <w:lang w:val="ru-RU"/>
              </w:rPr>
              <w:t>обосновывать гипотезу;</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50" w:lineRule="auto"/>
              <w:ind w:left="7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45" w:lineRule="auto"/>
              <w:ind w:left="72" w:right="144"/>
              <w:rPr>
                <w:lang w:val="ru-RU"/>
              </w:rPr>
            </w:pPr>
            <w:r w:rsidRPr="00CD2F7F">
              <w:rPr>
                <w:rFonts w:ascii="Times New Roman" w:eastAsia="Times New Roman" w:hAnsi="Times New Roman"/>
                <w:color w:val="000000"/>
                <w:w w:val="97"/>
                <w:sz w:val="16"/>
                <w:lang w:val="ru-RU"/>
              </w:rPr>
              <w:t xml:space="preserve">Урок «Объём прямоугольного параллелепипеда. Единицы объёма»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/7730/</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/272360/</w:t>
            </w:r>
          </w:p>
        </w:tc>
      </w:tr>
      <w:tr w:rsidR="005C62CD">
        <w:trPr>
          <w:trHeight w:hRule="exact" w:val="350"/>
        </w:trPr>
        <w:tc>
          <w:tcPr>
            <w:tcW w:w="26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r>
      <w:tr w:rsidR="005C62CD">
        <w:trPr>
          <w:trHeight w:hRule="exact" w:val="496"/>
        </w:trPr>
        <w:tc>
          <w:tcPr>
            <w:tcW w:w="9090"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6" w:after="0" w:line="233" w:lineRule="auto"/>
              <w:ind w:left="72"/>
            </w:pPr>
            <w:r>
              <w:rPr>
                <w:rFonts w:ascii="Times New Roman" w:eastAsia="Times New Roman" w:hAnsi="Times New Roman"/>
                <w:b/>
                <w:color w:val="000000"/>
                <w:w w:val="97"/>
                <w:sz w:val="16"/>
              </w:rPr>
              <w:t xml:space="preserve">Раздел 7. </w:t>
            </w:r>
            <w:r>
              <w:rPr>
                <w:rFonts w:ascii="Times New Roman" w:eastAsia="Times New Roman" w:hAnsi="Times New Roman"/>
                <w:b/>
                <w:color w:val="221F1F"/>
                <w:w w:val="97"/>
                <w:sz w:val="16"/>
              </w:rPr>
              <w:t>Повторение и обобщение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r>
    </w:tbl>
    <w:p w:rsidR="005C62CD" w:rsidRDefault="005C62CD">
      <w:pPr>
        <w:autoSpaceDE w:val="0"/>
        <w:autoSpaceDN w:val="0"/>
        <w:spacing w:after="0" w:line="14" w:lineRule="exact"/>
      </w:pPr>
    </w:p>
    <w:p w:rsidR="005C62CD" w:rsidRDefault="005C62CD">
      <w:pPr>
        <w:sectPr w:rsidR="005C62CD">
          <w:pgSz w:w="16840" w:h="11900"/>
          <w:pgMar w:top="284" w:right="640" w:bottom="808" w:left="666" w:header="720" w:footer="720" w:gutter="0"/>
          <w:cols w:space="720" w:equalWidth="0">
            <w:col w:w="15534" w:space="0"/>
          </w:cols>
          <w:docGrid w:linePitch="360"/>
        </w:sectPr>
      </w:pPr>
    </w:p>
    <w:p w:rsidR="005C62CD" w:rsidRDefault="005C62C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2294"/>
        <w:gridCol w:w="528"/>
        <w:gridCol w:w="1104"/>
        <w:gridCol w:w="1142"/>
        <w:gridCol w:w="864"/>
        <w:gridCol w:w="2762"/>
        <w:gridCol w:w="1080"/>
        <w:gridCol w:w="5332"/>
      </w:tblGrid>
      <w:tr w:rsidR="005C62CD" w:rsidRPr="00F02D70">
        <w:trPr>
          <w:trHeight w:hRule="exact" w:val="36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7.1.</w:t>
            </w:r>
          </w:p>
        </w:tc>
        <w:tc>
          <w:tcPr>
            <w:tcW w:w="229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47" w:lineRule="auto"/>
              <w:ind w:left="72"/>
              <w:rPr>
                <w:lang w:val="ru-RU"/>
              </w:rPr>
            </w:pPr>
            <w:r w:rsidRPr="00CD2F7F">
              <w:rPr>
                <w:rFonts w:ascii="Times New Roman" w:eastAsia="Times New Roman" w:hAnsi="Times New Roman"/>
                <w:color w:val="221F1F"/>
                <w:w w:val="97"/>
                <w:sz w:val="16"/>
                <w:lang w:val="ru-RU"/>
              </w:rPr>
              <w:t xml:space="preserve">Повторение основных понятий и методов курса 5 класса, </w:t>
            </w:r>
            <w:r w:rsidRPr="00CD2F7F">
              <w:rPr>
                <w:lang w:val="ru-RU"/>
              </w:rPr>
              <w:br/>
            </w:r>
            <w:r w:rsidRPr="00CD2F7F">
              <w:rPr>
                <w:rFonts w:ascii="Times New Roman" w:eastAsia="Times New Roman" w:hAnsi="Times New Roman"/>
                <w:color w:val="221F1F"/>
                <w:w w:val="97"/>
                <w:sz w:val="16"/>
                <w:lang w:val="ru-RU"/>
              </w:rPr>
              <w:t>обобщение знаний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jc w:val="center"/>
            </w:pPr>
            <w:r>
              <w:rPr>
                <w:rFonts w:ascii="Times New Roman" w:eastAsia="Times New Roman" w:hAnsi="Times New Roman"/>
                <w:color w:val="000000"/>
                <w:w w:val="97"/>
                <w:sz w:val="16"/>
              </w:rPr>
              <w:t>12.05.2023</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4" w:lineRule="auto"/>
              <w:ind w:left="72"/>
              <w:rPr>
                <w:lang w:val="ru-RU"/>
              </w:rPr>
            </w:pPr>
            <w:r w:rsidRPr="00CD2F7F">
              <w:rPr>
                <w:rFonts w:ascii="Times New Roman" w:eastAsia="Times New Roman" w:hAnsi="Times New Roman"/>
                <w:color w:val="000000"/>
                <w:w w:val="97"/>
                <w:sz w:val="16"/>
                <w:lang w:val="ru-RU"/>
              </w:rPr>
              <w:t xml:space="preserve">Вычислять значения выражений, </w:t>
            </w:r>
            <w:r w:rsidRPr="00CD2F7F">
              <w:rPr>
                <w:lang w:val="ru-RU"/>
              </w:rPr>
              <w:br/>
            </w:r>
            <w:r w:rsidRPr="00CD2F7F">
              <w:rPr>
                <w:rFonts w:ascii="Times New Roman" w:eastAsia="Times New Roman" w:hAnsi="Times New Roman"/>
                <w:color w:val="000000"/>
                <w:w w:val="97"/>
                <w:sz w:val="16"/>
                <w:lang w:val="ru-RU"/>
              </w:rPr>
              <w:t xml:space="preserve">содержащих натуральные числа, </w:t>
            </w:r>
            <w:r w:rsidRPr="00CD2F7F">
              <w:rPr>
                <w:lang w:val="ru-RU"/>
              </w:rPr>
              <w:br/>
            </w:r>
            <w:r w:rsidRPr="00CD2F7F">
              <w:rPr>
                <w:rFonts w:ascii="Times New Roman" w:eastAsia="Times New Roman" w:hAnsi="Times New Roman"/>
                <w:color w:val="000000"/>
                <w:w w:val="97"/>
                <w:sz w:val="16"/>
                <w:lang w:val="ru-RU"/>
              </w:rPr>
              <w:t xml:space="preserve">обыкновенные и десятичные дроби, выполнять преобразования чисел; </w:t>
            </w:r>
            <w:r w:rsidRPr="00CD2F7F">
              <w:rPr>
                <w:lang w:val="ru-RU"/>
              </w:rPr>
              <w:br/>
            </w:r>
            <w:r w:rsidRPr="00CD2F7F">
              <w:rPr>
                <w:rFonts w:ascii="Times New Roman" w:eastAsia="Times New Roman" w:hAnsi="Times New Roman"/>
                <w:color w:val="000000"/>
                <w:w w:val="97"/>
                <w:sz w:val="16"/>
                <w:lang w:val="ru-RU"/>
              </w:rPr>
              <w:t xml:space="preserve">Выбирать способ сравнения чисел, вычислений, применять свойства </w:t>
            </w:r>
            <w:r w:rsidRPr="00CD2F7F">
              <w:rPr>
                <w:lang w:val="ru-RU"/>
              </w:rPr>
              <w:br/>
            </w:r>
            <w:r w:rsidRPr="00CD2F7F">
              <w:rPr>
                <w:rFonts w:ascii="Times New Roman" w:eastAsia="Times New Roman" w:hAnsi="Times New Roman"/>
                <w:color w:val="000000"/>
                <w:w w:val="97"/>
                <w:sz w:val="16"/>
                <w:lang w:val="ru-RU"/>
              </w:rPr>
              <w:t xml:space="preserve">арифметических действий для </w:t>
            </w:r>
            <w:r w:rsidRPr="00CD2F7F">
              <w:rPr>
                <w:lang w:val="ru-RU"/>
              </w:rPr>
              <w:br/>
            </w:r>
            <w:r w:rsidRPr="00CD2F7F">
              <w:rPr>
                <w:rFonts w:ascii="Times New Roman" w:eastAsia="Times New Roman" w:hAnsi="Times New Roman"/>
                <w:color w:val="000000"/>
                <w:w w:val="97"/>
                <w:sz w:val="16"/>
                <w:lang w:val="ru-RU"/>
              </w:rPr>
              <w:t xml:space="preserve">рационализации вычислений; </w:t>
            </w:r>
            <w:r w:rsidRPr="00CD2F7F">
              <w:rPr>
                <w:lang w:val="ru-RU"/>
              </w:rPr>
              <w:br/>
            </w:r>
            <w:r w:rsidRPr="00CD2F7F">
              <w:rPr>
                <w:rFonts w:ascii="Times New Roman" w:eastAsia="Times New Roman" w:hAnsi="Times New Roman"/>
                <w:color w:val="000000"/>
                <w:w w:val="97"/>
                <w:sz w:val="16"/>
                <w:lang w:val="ru-RU"/>
              </w:rPr>
              <w:t xml:space="preserve">Осуществлять самоконтроль </w:t>
            </w:r>
            <w:r w:rsidRPr="00CD2F7F">
              <w:rPr>
                <w:lang w:val="ru-RU"/>
              </w:rPr>
              <w:br/>
            </w:r>
            <w:r w:rsidRPr="00CD2F7F">
              <w:rPr>
                <w:rFonts w:ascii="Times New Roman" w:eastAsia="Times New Roman" w:hAnsi="Times New Roman"/>
                <w:color w:val="000000"/>
                <w:w w:val="97"/>
                <w:sz w:val="16"/>
                <w:lang w:val="ru-RU"/>
              </w:rPr>
              <w:t xml:space="preserve">выполняемых действий и </w:t>
            </w:r>
            <w:r w:rsidRPr="00CD2F7F">
              <w:rPr>
                <w:lang w:val="ru-RU"/>
              </w:rPr>
              <w:br/>
            </w:r>
            <w:r w:rsidRPr="00CD2F7F">
              <w:rPr>
                <w:rFonts w:ascii="Times New Roman" w:eastAsia="Times New Roman" w:hAnsi="Times New Roman"/>
                <w:color w:val="000000"/>
                <w:w w:val="97"/>
                <w:sz w:val="16"/>
                <w:lang w:val="ru-RU"/>
              </w:rPr>
              <w:t xml:space="preserve">самопроверку результата вычислений; Решать задачи из реальной жизни, </w:t>
            </w:r>
            <w:r w:rsidRPr="00CD2F7F">
              <w:rPr>
                <w:lang w:val="ru-RU"/>
              </w:rPr>
              <w:br/>
            </w:r>
            <w:r w:rsidRPr="00CD2F7F">
              <w:rPr>
                <w:rFonts w:ascii="Times New Roman" w:eastAsia="Times New Roman" w:hAnsi="Times New Roman"/>
                <w:color w:val="000000"/>
                <w:w w:val="97"/>
                <w:sz w:val="16"/>
                <w:lang w:val="ru-RU"/>
              </w:rPr>
              <w:t xml:space="preserve">применять математические знания для решения задач из других учебных </w:t>
            </w:r>
            <w:r w:rsidRPr="00CD2F7F">
              <w:rPr>
                <w:lang w:val="ru-RU"/>
              </w:rPr>
              <w:br/>
            </w:r>
            <w:r w:rsidRPr="00CD2F7F">
              <w:rPr>
                <w:rFonts w:ascii="Times New Roman" w:eastAsia="Times New Roman" w:hAnsi="Times New Roman"/>
                <w:color w:val="000000"/>
                <w:w w:val="97"/>
                <w:sz w:val="16"/>
                <w:lang w:val="ru-RU"/>
              </w:rPr>
              <w:t xml:space="preserve">предметов; </w:t>
            </w:r>
            <w:r w:rsidRPr="00CD2F7F">
              <w:rPr>
                <w:lang w:val="ru-RU"/>
              </w:rPr>
              <w:br/>
            </w:r>
            <w:r w:rsidRPr="00CD2F7F">
              <w:rPr>
                <w:rFonts w:ascii="Times New Roman" w:eastAsia="Times New Roman" w:hAnsi="Times New Roman"/>
                <w:color w:val="000000"/>
                <w:w w:val="97"/>
                <w:sz w:val="16"/>
                <w:lang w:val="ru-RU"/>
              </w:rPr>
              <w:t>Решать задачи разными способами, сравнивать способы решения задачи, выбирать рациональный способ;</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2" w:lineRule="auto"/>
              <w:ind w:left="72"/>
              <w:rPr>
                <w:lang w:val="ru-RU"/>
              </w:rPr>
            </w:pPr>
            <w:r w:rsidRPr="00CD2F7F">
              <w:rPr>
                <w:rFonts w:ascii="Times New Roman" w:eastAsia="Times New Roman" w:hAnsi="Times New Roman"/>
                <w:color w:val="000000"/>
                <w:w w:val="97"/>
                <w:sz w:val="16"/>
                <w:lang w:val="ru-RU"/>
              </w:rPr>
              <w:t xml:space="preserve">Устный </w:t>
            </w:r>
            <w:r w:rsidRPr="00CD2F7F">
              <w:rPr>
                <w:lang w:val="ru-RU"/>
              </w:rPr>
              <w:br/>
            </w:r>
            <w:r w:rsidRPr="00CD2F7F">
              <w:rPr>
                <w:rFonts w:ascii="Times New Roman" w:eastAsia="Times New Roman" w:hAnsi="Times New Roman"/>
                <w:color w:val="000000"/>
                <w:w w:val="97"/>
                <w:sz w:val="16"/>
                <w:lang w:val="ru-RU"/>
              </w:rPr>
              <w:t xml:space="preserve">опрос; </w:t>
            </w:r>
            <w:r w:rsidRPr="00CD2F7F">
              <w:rPr>
                <w:lang w:val="ru-RU"/>
              </w:rPr>
              <w:br/>
            </w:r>
            <w:r w:rsidRPr="00CD2F7F">
              <w:rPr>
                <w:rFonts w:ascii="Times New Roman" w:eastAsia="Times New Roman" w:hAnsi="Times New Roman"/>
                <w:color w:val="000000"/>
                <w:w w:val="97"/>
                <w:sz w:val="16"/>
                <w:lang w:val="ru-RU"/>
              </w:rPr>
              <w:t xml:space="preserve">Письменный контроль; </w:t>
            </w:r>
            <w:r w:rsidRPr="00CD2F7F">
              <w:rPr>
                <w:lang w:val="ru-RU"/>
              </w:rPr>
              <w:br/>
            </w:r>
            <w:r w:rsidRPr="00CD2F7F">
              <w:rPr>
                <w:rFonts w:ascii="Times New Roman" w:eastAsia="Times New Roman" w:hAnsi="Times New Roman"/>
                <w:color w:val="000000"/>
                <w:w w:val="97"/>
                <w:sz w:val="16"/>
                <w:lang w:val="ru-RU"/>
              </w:rPr>
              <w:t>Контрольная работа;</w:t>
            </w:r>
          </w:p>
        </w:tc>
        <w:tc>
          <w:tcPr>
            <w:tcW w:w="533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52" w:lineRule="auto"/>
              <w:ind w:left="72"/>
              <w:rPr>
                <w:lang w:val="ru-RU"/>
              </w:rPr>
            </w:pPr>
            <w:r w:rsidRPr="00CD2F7F">
              <w:rPr>
                <w:rFonts w:ascii="Times New Roman" w:eastAsia="Times New Roman" w:hAnsi="Times New Roman"/>
                <w:color w:val="000000"/>
                <w:w w:val="97"/>
                <w:sz w:val="16"/>
                <w:lang w:val="ru-RU"/>
              </w:rPr>
              <w:t xml:space="preserve">Урок «Итоговое обобщение и систематизация знаний по темам «Делимость натуральных чисел» (РЭШ) </w:t>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/7790/</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/325244/ Урок «Итоговое обобщение и систематизация знаний по темам</w:t>
            </w:r>
            <w:r w:rsidRPr="00CD2F7F">
              <w:rPr>
                <w:lang w:val="ru-RU"/>
              </w:rPr>
              <w:br/>
            </w:r>
            <w:r w:rsidRPr="00CD2F7F">
              <w:rPr>
                <w:rFonts w:ascii="Times New Roman" w:eastAsia="Times New Roman" w:hAnsi="Times New Roman"/>
                <w:color w:val="000000"/>
                <w:w w:val="97"/>
                <w:sz w:val="16"/>
                <w:lang w:val="ru-RU"/>
              </w:rPr>
              <w:t xml:space="preserve">«Обыкновенные дроби и смешанные дроби» (РЭШ) </w:t>
            </w:r>
            <w:r w:rsidRPr="00CD2F7F">
              <w:rPr>
                <w:lang w:val="ru-RU"/>
              </w:rPr>
              <w:br/>
            </w:r>
            <w:r>
              <w:rPr>
                <w:rFonts w:ascii="Times New Roman" w:eastAsia="Times New Roman" w:hAnsi="Times New Roman"/>
                <w:color w:val="000000"/>
                <w:w w:val="97"/>
                <w:sz w:val="16"/>
              </w:rPr>
              <w:t>https</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CD2F7F">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CD2F7F">
              <w:rPr>
                <w:rFonts w:ascii="Times New Roman" w:eastAsia="Times New Roman" w:hAnsi="Times New Roman"/>
                <w:color w:val="000000"/>
                <w:w w:val="97"/>
                <w:sz w:val="16"/>
                <w:lang w:val="ru-RU"/>
              </w:rPr>
              <w:t>/7789/</w:t>
            </w:r>
            <w:r>
              <w:rPr>
                <w:rFonts w:ascii="Times New Roman" w:eastAsia="Times New Roman" w:hAnsi="Times New Roman"/>
                <w:color w:val="000000"/>
                <w:w w:val="97"/>
                <w:sz w:val="16"/>
              </w:rPr>
              <w:t>start</w:t>
            </w:r>
            <w:r w:rsidRPr="00CD2F7F">
              <w:rPr>
                <w:rFonts w:ascii="Times New Roman" w:eastAsia="Times New Roman" w:hAnsi="Times New Roman"/>
                <w:color w:val="000000"/>
                <w:w w:val="97"/>
                <w:sz w:val="16"/>
                <w:lang w:val="ru-RU"/>
              </w:rPr>
              <w:t>/266057/</w:t>
            </w:r>
          </w:p>
        </w:tc>
      </w:tr>
      <w:tr w:rsidR="005C62CD">
        <w:trPr>
          <w:trHeight w:hRule="exact" w:val="348"/>
        </w:trPr>
        <w:tc>
          <w:tcPr>
            <w:tcW w:w="26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c>
          <w:tcPr>
            <w:tcW w:w="1003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r>
      <w:tr w:rsidR="005C62CD">
        <w:trPr>
          <w:trHeight w:hRule="exact" w:val="520"/>
        </w:trPr>
        <w:tc>
          <w:tcPr>
            <w:tcW w:w="26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78" w:after="0" w:line="245" w:lineRule="auto"/>
              <w:ind w:left="72"/>
              <w:rPr>
                <w:lang w:val="ru-RU"/>
              </w:rPr>
            </w:pPr>
            <w:r w:rsidRPr="00CD2F7F">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170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6</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78" w:after="0" w:line="230" w:lineRule="auto"/>
              <w:ind w:left="72"/>
            </w:pPr>
            <w:r>
              <w:rPr>
                <w:rFonts w:ascii="Times New Roman" w:eastAsia="Times New Roman" w:hAnsi="Times New Roman"/>
                <w:color w:val="000000"/>
                <w:w w:val="97"/>
                <w:sz w:val="16"/>
              </w:rPr>
              <w:t>4</w:t>
            </w:r>
          </w:p>
        </w:tc>
        <w:tc>
          <w:tcPr>
            <w:tcW w:w="1003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5C62CD"/>
        </w:tc>
      </w:tr>
    </w:tbl>
    <w:p w:rsidR="005C62CD" w:rsidRDefault="005C62CD">
      <w:pPr>
        <w:autoSpaceDE w:val="0"/>
        <w:autoSpaceDN w:val="0"/>
        <w:spacing w:after="0" w:line="14" w:lineRule="exact"/>
      </w:pPr>
    </w:p>
    <w:p w:rsidR="005C62CD" w:rsidRDefault="005C62CD">
      <w:pPr>
        <w:sectPr w:rsidR="005C62CD">
          <w:pgSz w:w="16840" w:h="11900"/>
          <w:pgMar w:top="284" w:right="640" w:bottom="1440" w:left="666" w:header="720" w:footer="720" w:gutter="0"/>
          <w:cols w:space="720" w:equalWidth="0">
            <w:col w:w="15534" w:space="0"/>
          </w:cols>
          <w:docGrid w:linePitch="360"/>
        </w:sectPr>
      </w:pPr>
    </w:p>
    <w:p w:rsidR="005C62CD" w:rsidRDefault="005C62CD">
      <w:pPr>
        <w:autoSpaceDE w:val="0"/>
        <w:autoSpaceDN w:val="0"/>
        <w:spacing w:after="78" w:line="220" w:lineRule="exact"/>
      </w:pPr>
    </w:p>
    <w:p w:rsidR="005C62CD" w:rsidRDefault="00DA3FBD">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5C62CD">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1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5C62CD">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5C62CD" w:rsidRDefault="005C62CD"/>
        </w:tc>
        <w:tc>
          <w:tcPr>
            <w:tcW w:w="1512" w:type="dxa"/>
            <w:vMerge/>
            <w:tcBorders>
              <w:top w:val="single" w:sz="4" w:space="0" w:color="000000"/>
              <w:left w:val="single" w:sz="4" w:space="0" w:color="000000"/>
              <w:bottom w:val="single" w:sz="4" w:space="0" w:color="000000"/>
              <w:right w:val="single" w:sz="4" w:space="0" w:color="000000"/>
            </w:tcBorders>
          </w:tcPr>
          <w:p w:rsidR="005C62CD" w:rsidRDefault="005C62CD"/>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5C62CD" w:rsidRDefault="005C62CD"/>
        </w:tc>
        <w:tc>
          <w:tcPr>
            <w:tcW w:w="1512" w:type="dxa"/>
            <w:vMerge/>
            <w:tcBorders>
              <w:top w:val="single" w:sz="4" w:space="0" w:color="000000"/>
              <w:left w:val="single" w:sz="4" w:space="0" w:color="000000"/>
              <w:bottom w:val="single" w:sz="4" w:space="0" w:color="000000"/>
              <w:right w:val="single" w:sz="4" w:space="0" w:color="000000"/>
            </w:tcBorders>
          </w:tcPr>
          <w:p w:rsidR="005C62CD" w:rsidRDefault="005C62CD"/>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864"/>
            </w:pPr>
            <w:r>
              <w:rPr>
                <w:rFonts w:ascii="Times New Roman" w:eastAsia="Times New Roman" w:hAnsi="Times New Roman"/>
                <w:color w:val="000000"/>
                <w:sz w:val="24"/>
              </w:rPr>
              <w:t>Десятичная система счисления.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02.09.2022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Ряд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05.09.2022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78" w:lineRule="auto"/>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Натуральный ряд</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06.09.2022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Число 0.</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07.09.2022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008"/>
            </w:pPr>
            <w:r>
              <w:rPr>
                <w:rFonts w:ascii="Times New Roman" w:eastAsia="Times New Roman" w:hAnsi="Times New Roman"/>
                <w:color w:val="000000"/>
                <w:sz w:val="24"/>
              </w:rPr>
              <w:t>Координатный луч. Координаты.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08.09.2022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288"/>
              <w:rPr>
                <w:lang w:val="ru-RU"/>
              </w:rPr>
            </w:pPr>
            <w:r w:rsidRPr="00CD2F7F">
              <w:rPr>
                <w:rFonts w:ascii="Times New Roman" w:eastAsia="Times New Roman" w:hAnsi="Times New Roman"/>
                <w:color w:val="000000"/>
                <w:sz w:val="24"/>
                <w:lang w:val="ru-RU"/>
              </w:rPr>
              <w:t xml:space="preserve">Построение точек с </w:t>
            </w:r>
            <w:r w:rsidRPr="00CD2F7F">
              <w:rPr>
                <w:lang w:val="ru-RU"/>
              </w:rPr>
              <w:br/>
            </w:r>
            <w:r w:rsidRPr="00CD2F7F">
              <w:rPr>
                <w:rFonts w:ascii="Times New Roman" w:eastAsia="Times New Roman" w:hAnsi="Times New Roman"/>
                <w:color w:val="000000"/>
                <w:sz w:val="24"/>
                <w:lang w:val="ru-RU"/>
              </w:rPr>
              <w:t>заданными координатами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09.09.2022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right="720"/>
              <w:jc w:val="center"/>
              <w:rPr>
                <w:lang w:val="ru-RU"/>
              </w:rPr>
            </w:pPr>
            <w:r w:rsidRPr="00CD2F7F">
              <w:rPr>
                <w:rFonts w:ascii="Times New Roman" w:eastAsia="Times New Roman" w:hAnsi="Times New Roman"/>
                <w:color w:val="000000"/>
                <w:sz w:val="24"/>
                <w:lang w:val="ru-RU"/>
              </w:rPr>
              <w:t>Натуральные числа на координатной прямой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12.09.2022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Сравнение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13.09.2022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720"/>
              <w:rPr>
                <w:lang w:val="ru-RU"/>
              </w:rPr>
            </w:pPr>
            <w:r w:rsidRPr="00CD2F7F">
              <w:rPr>
                <w:rFonts w:ascii="Times New Roman" w:eastAsia="Times New Roman" w:hAnsi="Times New Roman"/>
                <w:color w:val="000000"/>
                <w:sz w:val="24"/>
                <w:lang w:val="ru-RU"/>
              </w:rPr>
              <w:t>Задания на сравнение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14.09.2022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10.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432"/>
            </w:pPr>
            <w:r>
              <w:rPr>
                <w:rFonts w:ascii="Times New Roman" w:eastAsia="Times New Roman" w:hAnsi="Times New Roman"/>
                <w:color w:val="000000"/>
                <w:sz w:val="24"/>
              </w:rPr>
              <w:t>Округление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15.09.2022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11.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right="144"/>
              <w:jc w:val="center"/>
              <w:rPr>
                <w:lang w:val="ru-RU"/>
              </w:rPr>
            </w:pPr>
            <w:r w:rsidRPr="00CD2F7F">
              <w:rPr>
                <w:rFonts w:ascii="Times New Roman" w:eastAsia="Times New Roman" w:hAnsi="Times New Roman"/>
                <w:color w:val="000000"/>
                <w:sz w:val="24"/>
                <w:lang w:val="ru-RU"/>
              </w:rPr>
              <w:t>Самостоятельная работа по теме «Натуральные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16.09.2022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12.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576"/>
              <w:rPr>
                <w:lang w:val="ru-RU"/>
              </w:rPr>
            </w:pPr>
            <w:r w:rsidRPr="00CD2F7F">
              <w:rPr>
                <w:rFonts w:ascii="Times New Roman" w:eastAsia="Times New Roman" w:hAnsi="Times New Roman"/>
                <w:color w:val="000000"/>
                <w:sz w:val="24"/>
                <w:lang w:val="ru-RU"/>
              </w:rPr>
              <w:t>Сложение натуральных чисел и его свойства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19.09.2022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13.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144"/>
              <w:rPr>
                <w:lang w:val="ru-RU"/>
              </w:rPr>
            </w:pPr>
            <w:r w:rsidRPr="00CD2F7F">
              <w:rPr>
                <w:rFonts w:ascii="Times New Roman" w:eastAsia="Times New Roman" w:hAnsi="Times New Roman"/>
                <w:color w:val="000000"/>
                <w:sz w:val="24"/>
                <w:lang w:val="ru-RU"/>
              </w:rPr>
              <w:t xml:space="preserve">Вычитание натуральных </w:t>
            </w:r>
            <w:r w:rsidRPr="00CD2F7F">
              <w:rPr>
                <w:lang w:val="ru-RU"/>
              </w:rPr>
              <w:br/>
            </w:r>
            <w:r w:rsidRPr="00CD2F7F">
              <w:rPr>
                <w:rFonts w:ascii="Times New Roman" w:eastAsia="Times New Roman" w:hAnsi="Times New Roman"/>
                <w:color w:val="000000"/>
                <w:sz w:val="24"/>
                <w:lang w:val="ru-RU"/>
              </w:rPr>
              <w:t>чисел. Свойства вычитания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20.09.2022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14.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Вычитание чисел в столбик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21.09.2022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Письменный </w:t>
            </w:r>
            <w:r>
              <w:tab/>
            </w:r>
            <w:r>
              <w:rPr>
                <w:rFonts w:ascii="Times New Roman" w:eastAsia="Times New Roman" w:hAnsi="Times New Roman"/>
                <w:color w:val="000000"/>
                <w:sz w:val="24"/>
              </w:rPr>
              <w:t>контроль;</w:t>
            </w:r>
          </w:p>
        </w:tc>
      </w:tr>
      <w:tr w:rsidR="005C62CD">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15.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71" w:lineRule="auto"/>
              <w:ind w:left="72"/>
              <w:rPr>
                <w:lang w:val="ru-RU"/>
              </w:rPr>
            </w:pPr>
            <w:r w:rsidRPr="00CD2F7F">
              <w:rPr>
                <w:rFonts w:ascii="Times New Roman" w:eastAsia="Times New Roman" w:hAnsi="Times New Roman"/>
                <w:color w:val="000000"/>
                <w:sz w:val="24"/>
                <w:lang w:val="ru-RU"/>
              </w:rPr>
              <w:t xml:space="preserve">Свойства нуля при сложении и умножении, свойства </w:t>
            </w:r>
            <w:r w:rsidRPr="00CD2F7F">
              <w:rPr>
                <w:lang w:val="ru-RU"/>
              </w:rPr>
              <w:br/>
            </w:r>
            <w:r w:rsidRPr="00CD2F7F">
              <w:rPr>
                <w:rFonts w:ascii="Times New Roman" w:eastAsia="Times New Roman" w:hAnsi="Times New Roman"/>
                <w:color w:val="000000"/>
                <w:sz w:val="24"/>
                <w:lang w:val="ru-RU"/>
              </w:rPr>
              <w:t>единицы при умножении.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22.09.2022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bl>
    <w:p w:rsidR="005C62CD" w:rsidRDefault="005C62CD">
      <w:pPr>
        <w:autoSpaceDE w:val="0"/>
        <w:autoSpaceDN w:val="0"/>
        <w:spacing w:after="0" w:line="14" w:lineRule="exact"/>
      </w:pPr>
    </w:p>
    <w:p w:rsidR="005C62CD" w:rsidRDefault="005C62CD">
      <w:pPr>
        <w:sectPr w:rsidR="005C62CD">
          <w:pgSz w:w="11900" w:h="16840"/>
          <w:pgMar w:top="298" w:right="650" w:bottom="280" w:left="666" w:header="720" w:footer="720" w:gutter="0"/>
          <w:cols w:space="720" w:equalWidth="0">
            <w:col w:w="10584" w:space="0"/>
          </w:cols>
          <w:docGrid w:linePitch="360"/>
        </w:sectPr>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5C62CD" w:rsidTr="00CD2F7F">
        <w:trPr>
          <w:trHeight w:hRule="exact" w:val="565"/>
        </w:trPr>
        <w:tc>
          <w:tcPr>
            <w:tcW w:w="576" w:type="dxa"/>
            <w:tcBorders>
              <w:left w:val="single" w:sz="4" w:space="0" w:color="000000"/>
              <w:bottom w:val="single" w:sz="4" w:space="0" w:color="000000"/>
              <w:right w:val="single" w:sz="4" w:space="0" w:color="000000"/>
            </w:tcBorders>
            <w:tcMar>
              <w:left w:w="0" w:type="dxa"/>
              <w:right w:w="0" w:type="dxa"/>
            </w:tcMar>
          </w:tcPr>
          <w:p w:rsidR="005C62CD" w:rsidRDefault="005C62CD"/>
        </w:tc>
        <w:tc>
          <w:tcPr>
            <w:tcW w:w="3144" w:type="dxa"/>
            <w:tcBorders>
              <w:left w:val="single" w:sz="4" w:space="0" w:color="000000"/>
              <w:bottom w:val="single" w:sz="4" w:space="0" w:color="000000"/>
              <w:right w:val="single" w:sz="4" w:space="0" w:color="000000"/>
            </w:tcBorders>
            <w:tcMar>
              <w:left w:w="0" w:type="dxa"/>
              <w:right w:w="0" w:type="dxa"/>
            </w:tcMar>
          </w:tcPr>
          <w:p w:rsidR="005C62CD" w:rsidRDefault="005C62CD">
            <w:pPr>
              <w:rPr>
                <w:lang w:val="ru-RU"/>
              </w:rPr>
            </w:pPr>
          </w:p>
          <w:p w:rsidR="00CD2F7F" w:rsidRDefault="00CD2F7F">
            <w:pPr>
              <w:rPr>
                <w:lang w:val="ru-RU"/>
              </w:rPr>
            </w:pPr>
          </w:p>
          <w:p w:rsidR="00CD2F7F" w:rsidRPr="00CD2F7F" w:rsidRDefault="00CD2F7F">
            <w:pPr>
              <w:rPr>
                <w:lang w:val="ru-RU"/>
              </w:rPr>
            </w:pPr>
          </w:p>
        </w:tc>
        <w:tc>
          <w:tcPr>
            <w:tcW w:w="734" w:type="dxa"/>
            <w:tcBorders>
              <w:left w:val="single" w:sz="4" w:space="0" w:color="000000"/>
              <w:bottom w:val="single" w:sz="4" w:space="0" w:color="000000"/>
              <w:right w:val="single" w:sz="4" w:space="0" w:color="000000"/>
            </w:tcBorders>
            <w:tcMar>
              <w:left w:w="0" w:type="dxa"/>
              <w:right w:w="0" w:type="dxa"/>
            </w:tcMar>
          </w:tcPr>
          <w:p w:rsidR="005C62CD" w:rsidRDefault="005C62CD"/>
        </w:tc>
        <w:tc>
          <w:tcPr>
            <w:tcW w:w="1620" w:type="dxa"/>
            <w:tcBorders>
              <w:left w:val="single" w:sz="4" w:space="0" w:color="000000"/>
              <w:bottom w:val="single" w:sz="4" w:space="0" w:color="000000"/>
              <w:right w:val="single" w:sz="4" w:space="0" w:color="000000"/>
            </w:tcBorders>
            <w:tcMar>
              <w:left w:w="0" w:type="dxa"/>
              <w:right w:w="0" w:type="dxa"/>
            </w:tcMar>
          </w:tcPr>
          <w:p w:rsidR="005C62CD" w:rsidRDefault="005C62CD"/>
        </w:tc>
        <w:tc>
          <w:tcPr>
            <w:tcW w:w="1668" w:type="dxa"/>
            <w:tcBorders>
              <w:left w:val="single" w:sz="4" w:space="0" w:color="000000"/>
              <w:bottom w:val="single" w:sz="4" w:space="0" w:color="000000"/>
              <w:right w:val="single" w:sz="4" w:space="0" w:color="000000"/>
            </w:tcBorders>
            <w:tcMar>
              <w:left w:w="0" w:type="dxa"/>
              <w:right w:w="0" w:type="dxa"/>
            </w:tcMar>
          </w:tcPr>
          <w:p w:rsidR="005C62CD" w:rsidRDefault="005C62CD"/>
        </w:tc>
        <w:tc>
          <w:tcPr>
            <w:tcW w:w="1236" w:type="dxa"/>
            <w:tcBorders>
              <w:left w:val="single" w:sz="4" w:space="0" w:color="000000"/>
              <w:bottom w:val="single" w:sz="4" w:space="0" w:color="000000"/>
              <w:right w:val="single" w:sz="4" w:space="0" w:color="000000"/>
            </w:tcBorders>
            <w:tcMar>
              <w:left w:w="0" w:type="dxa"/>
              <w:right w:w="0" w:type="dxa"/>
            </w:tcMar>
          </w:tcPr>
          <w:p w:rsidR="005C62CD" w:rsidRDefault="005C62CD"/>
        </w:tc>
        <w:tc>
          <w:tcPr>
            <w:tcW w:w="1574" w:type="dxa"/>
            <w:tcBorders>
              <w:left w:val="single" w:sz="4" w:space="0" w:color="000000"/>
              <w:bottom w:val="single" w:sz="4" w:space="0" w:color="000000"/>
              <w:right w:val="single" w:sz="4" w:space="0" w:color="000000"/>
            </w:tcBorders>
            <w:tcMar>
              <w:left w:w="0" w:type="dxa"/>
              <w:right w:w="0" w:type="dxa"/>
            </w:tcMar>
          </w:tcPr>
          <w:p w:rsidR="005C62CD" w:rsidRDefault="005C62CD"/>
        </w:tc>
      </w:tr>
      <w:tr w:rsidR="005C62C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16.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ind w:left="72" w:right="144"/>
              <w:rPr>
                <w:lang w:val="ru-RU"/>
              </w:rPr>
            </w:pPr>
            <w:r w:rsidRPr="00CD2F7F">
              <w:rPr>
                <w:rFonts w:ascii="Times New Roman" w:eastAsia="Times New Roman" w:hAnsi="Times New Roman"/>
                <w:color w:val="000000"/>
                <w:sz w:val="24"/>
                <w:lang w:val="ru-RU"/>
              </w:rPr>
              <w:t xml:space="preserve">Самостоятельная работа по теме «Сложение и </w:t>
            </w:r>
            <w:r w:rsidRPr="00CD2F7F">
              <w:rPr>
                <w:lang w:val="ru-RU"/>
              </w:rPr>
              <w:br/>
            </w:r>
            <w:r w:rsidRPr="00CD2F7F">
              <w:rPr>
                <w:rFonts w:ascii="Times New Roman" w:eastAsia="Times New Roman" w:hAnsi="Times New Roman"/>
                <w:color w:val="000000"/>
                <w:sz w:val="24"/>
                <w:lang w:val="ru-RU"/>
              </w:rPr>
              <w:t xml:space="preserve">вычитание натуральных </w:t>
            </w:r>
            <w:r w:rsidRPr="00CD2F7F">
              <w:rPr>
                <w:lang w:val="ru-RU"/>
              </w:rPr>
              <w:br/>
            </w:r>
            <w:r w:rsidRPr="00CD2F7F">
              <w:rPr>
                <w:rFonts w:ascii="Times New Roman" w:eastAsia="Times New Roman" w:hAnsi="Times New Roman"/>
                <w:color w:val="000000"/>
                <w:sz w:val="24"/>
                <w:lang w:val="ru-RU"/>
              </w:rPr>
              <w:t>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23.09.2022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17.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Умножение.</w:t>
            </w:r>
          </w:p>
          <w:p w:rsidR="005C62CD" w:rsidRDefault="00DA3FBD">
            <w:pPr>
              <w:autoSpaceDE w:val="0"/>
              <w:autoSpaceDN w:val="0"/>
              <w:spacing w:before="72" w:after="0" w:line="262" w:lineRule="auto"/>
              <w:ind w:left="72" w:right="144"/>
            </w:pPr>
            <w:r>
              <w:rPr>
                <w:rFonts w:ascii="Times New Roman" w:eastAsia="Times New Roman" w:hAnsi="Times New Roman"/>
                <w:color w:val="000000"/>
                <w:sz w:val="24"/>
              </w:rPr>
              <w:t>Переместительное свойство умножения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26.09.2022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18.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71" w:lineRule="auto"/>
              <w:ind w:left="72"/>
              <w:rPr>
                <w:lang w:val="ru-RU"/>
              </w:rPr>
            </w:pPr>
            <w:r w:rsidRPr="00CD2F7F">
              <w:rPr>
                <w:rFonts w:ascii="Times New Roman" w:eastAsia="Times New Roman" w:hAnsi="Times New Roman"/>
                <w:color w:val="000000"/>
                <w:sz w:val="24"/>
                <w:lang w:val="ru-RU"/>
              </w:rPr>
              <w:t xml:space="preserve">Сочетательное и </w:t>
            </w:r>
            <w:r w:rsidRPr="00CD2F7F">
              <w:rPr>
                <w:lang w:val="ru-RU"/>
              </w:rPr>
              <w:br/>
            </w:r>
            <w:r w:rsidRPr="00CD2F7F">
              <w:rPr>
                <w:rFonts w:ascii="Times New Roman" w:eastAsia="Times New Roman" w:hAnsi="Times New Roman"/>
                <w:color w:val="000000"/>
                <w:sz w:val="24"/>
                <w:lang w:val="ru-RU"/>
              </w:rPr>
              <w:t>распределительное свойства умножения.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27.09.2022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19.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Делители и кратные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28.09.2022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20.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Делители и кратные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29.09.2022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21.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864"/>
            </w:pPr>
            <w:r>
              <w:rPr>
                <w:rFonts w:ascii="Times New Roman" w:eastAsia="Times New Roman" w:hAnsi="Times New Roman"/>
                <w:color w:val="000000"/>
                <w:sz w:val="24"/>
              </w:rPr>
              <w:t>Разложение числа на множители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30.09.2022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22.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864"/>
            </w:pPr>
            <w:r>
              <w:rPr>
                <w:rFonts w:ascii="Times New Roman" w:eastAsia="Times New Roman" w:hAnsi="Times New Roman"/>
                <w:color w:val="000000"/>
                <w:sz w:val="24"/>
              </w:rPr>
              <w:t>Разложение числа на множители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03.10.2022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23.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Деление с остатком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04.10.2022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24.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Деление с остатком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05.10.2022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25.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100" w:after="0" w:line="262" w:lineRule="auto"/>
              <w:ind w:left="72" w:right="144"/>
              <w:rPr>
                <w:lang w:val="ru-RU"/>
              </w:rPr>
            </w:pPr>
            <w:r w:rsidRPr="00CD2F7F">
              <w:rPr>
                <w:rFonts w:ascii="Times New Roman" w:eastAsia="Times New Roman" w:hAnsi="Times New Roman"/>
                <w:color w:val="000000"/>
                <w:sz w:val="24"/>
                <w:lang w:val="ru-RU"/>
              </w:rPr>
              <w:t xml:space="preserve">Нахождение остатка при </w:t>
            </w:r>
            <w:r w:rsidRPr="00CD2F7F">
              <w:rPr>
                <w:lang w:val="ru-RU"/>
              </w:rPr>
              <w:br/>
            </w:r>
            <w:r w:rsidRPr="00CD2F7F">
              <w:rPr>
                <w:rFonts w:ascii="Times New Roman" w:eastAsia="Times New Roman" w:hAnsi="Times New Roman"/>
                <w:color w:val="000000"/>
                <w:sz w:val="24"/>
                <w:lang w:val="ru-RU"/>
              </w:rPr>
              <w:t>делении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jc w:val="center"/>
            </w:pPr>
            <w:r>
              <w:rPr>
                <w:rFonts w:ascii="Times New Roman" w:eastAsia="Times New Roman" w:hAnsi="Times New Roman"/>
                <w:color w:val="000000"/>
                <w:sz w:val="24"/>
              </w:rPr>
              <w:t>06.10.2022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26.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144"/>
              <w:rPr>
                <w:lang w:val="ru-RU"/>
              </w:rPr>
            </w:pPr>
            <w:r w:rsidRPr="00CD2F7F">
              <w:rPr>
                <w:rFonts w:ascii="Times New Roman" w:eastAsia="Times New Roman" w:hAnsi="Times New Roman"/>
                <w:color w:val="000000"/>
                <w:sz w:val="24"/>
                <w:lang w:val="ru-RU"/>
              </w:rPr>
              <w:t xml:space="preserve">Нахождение остатка при </w:t>
            </w:r>
            <w:r w:rsidRPr="00CD2F7F">
              <w:rPr>
                <w:lang w:val="ru-RU"/>
              </w:rPr>
              <w:br/>
            </w:r>
            <w:r w:rsidRPr="00CD2F7F">
              <w:rPr>
                <w:rFonts w:ascii="Times New Roman" w:eastAsia="Times New Roman" w:hAnsi="Times New Roman"/>
                <w:color w:val="000000"/>
                <w:sz w:val="24"/>
                <w:lang w:val="ru-RU"/>
              </w:rPr>
              <w:t>делении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07.10.2022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27.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Деление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10.10.2022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28.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Простые и составные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11.10.2022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29.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Простые и составные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12.10.2022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bl>
    <w:p w:rsidR="005C62CD" w:rsidRDefault="005C62CD">
      <w:pPr>
        <w:autoSpaceDE w:val="0"/>
        <w:autoSpaceDN w:val="0"/>
        <w:spacing w:after="0" w:line="14" w:lineRule="exact"/>
      </w:pPr>
    </w:p>
    <w:p w:rsidR="005C62CD" w:rsidRDefault="005C62CD">
      <w:pPr>
        <w:autoSpaceDE w:val="0"/>
        <w:autoSpaceDN w:val="0"/>
        <w:spacing w:after="0" w:line="14" w:lineRule="exact"/>
      </w:pPr>
    </w:p>
    <w:p w:rsidR="005C62CD" w:rsidRDefault="005C62CD">
      <w:pPr>
        <w:sectPr w:rsidR="005C62CD" w:rsidSect="00CD2F7F">
          <w:pgSz w:w="11900" w:h="16840"/>
          <w:pgMar w:top="142" w:right="650" w:bottom="572" w:left="666" w:header="720" w:footer="720" w:gutter="0"/>
          <w:cols w:space="720" w:equalWidth="0">
            <w:col w:w="10584" w:space="0"/>
          </w:cols>
          <w:docGrid w:linePitch="360"/>
        </w:sectPr>
      </w:pPr>
    </w:p>
    <w:p w:rsidR="005C62CD" w:rsidRDefault="005C62C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30.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pPr>
            <w:r>
              <w:rPr>
                <w:rFonts w:ascii="Times New Roman" w:eastAsia="Times New Roman" w:hAnsi="Times New Roman"/>
                <w:color w:val="000000"/>
                <w:sz w:val="24"/>
              </w:rPr>
              <w:t>Признаки делимости на 2, 5, 10, 3, 9.</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13.10.2022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31.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pPr>
            <w:r>
              <w:rPr>
                <w:rFonts w:ascii="Times New Roman" w:eastAsia="Times New Roman" w:hAnsi="Times New Roman"/>
                <w:color w:val="000000"/>
                <w:sz w:val="24"/>
              </w:rPr>
              <w:t>Признаки делимости на 2, 5, 10, 3, 9.</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14.10.2022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32.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pPr>
            <w:r>
              <w:rPr>
                <w:rFonts w:ascii="Times New Roman" w:eastAsia="Times New Roman" w:hAnsi="Times New Roman"/>
                <w:color w:val="000000"/>
                <w:sz w:val="24"/>
              </w:rPr>
              <w:t>Признаки делимости на 2, 5, 10, 3, 9.</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17.10.2022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33.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pPr>
            <w:r>
              <w:rPr>
                <w:rFonts w:ascii="Times New Roman" w:eastAsia="Times New Roman" w:hAnsi="Times New Roman"/>
                <w:color w:val="000000"/>
                <w:sz w:val="24"/>
              </w:rPr>
              <w:t>Признаки делимости на 2, 5, 10, 3, 9.</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18.10.2022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34.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Степень с натуральным показателем.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19.10.2022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35.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71" w:lineRule="auto"/>
              <w:ind w:left="72" w:right="144"/>
              <w:rPr>
                <w:lang w:val="ru-RU"/>
              </w:rPr>
            </w:pPr>
            <w:r w:rsidRPr="00CD2F7F">
              <w:rPr>
                <w:rFonts w:ascii="Times New Roman" w:eastAsia="Times New Roman" w:hAnsi="Times New Roman"/>
                <w:color w:val="000000"/>
                <w:sz w:val="24"/>
                <w:lang w:val="ru-RU"/>
              </w:rPr>
              <w:t>Нахождение степени числа по заданному основанию и показателю степени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20.10.2022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36.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71" w:lineRule="auto"/>
              <w:ind w:left="72" w:right="144"/>
              <w:rPr>
                <w:lang w:val="ru-RU"/>
              </w:rPr>
            </w:pPr>
            <w:r w:rsidRPr="00CD2F7F">
              <w:rPr>
                <w:rFonts w:ascii="Times New Roman" w:eastAsia="Times New Roman" w:hAnsi="Times New Roman"/>
                <w:color w:val="000000"/>
                <w:sz w:val="24"/>
                <w:lang w:val="ru-RU"/>
              </w:rPr>
              <w:t xml:space="preserve">Контрольная работа №1 по теме «Умножение и </w:t>
            </w:r>
            <w:r w:rsidRPr="00CD2F7F">
              <w:rPr>
                <w:lang w:val="ru-RU"/>
              </w:rPr>
              <w:br/>
            </w:r>
            <w:r w:rsidRPr="00CD2F7F">
              <w:rPr>
                <w:rFonts w:ascii="Times New Roman" w:eastAsia="Times New Roman" w:hAnsi="Times New Roman"/>
                <w:color w:val="000000"/>
                <w:sz w:val="24"/>
                <w:lang w:val="ru-RU"/>
              </w:rPr>
              <w:t>свойства умножения.</w:t>
            </w:r>
          </w:p>
          <w:p w:rsidR="005C62CD" w:rsidRPr="00CD2F7F" w:rsidRDefault="00DA3FBD">
            <w:pPr>
              <w:autoSpaceDE w:val="0"/>
              <w:autoSpaceDN w:val="0"/>
              <w:spacing w:before="70" w:after="0" w:line="262" w:lineRule="auto"/>
              <w:ind w:left="72"/>
              <w:rPr>
                <w:lang w:val="ru-RU"/>
              </w:rPr>
            </w:pPr>
            <w:r w:rsidRPr="00CD2F7F">
              <w:rPr>
                <w:rFonts w:ascii="Times New Roman" w:eastAsia="Times New Roman" w:hAnsi="Times New Roman"/>
                <w:color w:val="000000"/>
                <w:sz w:val="24"/>
                <w:lang w:val="ru-RU"/>
              </w:rPr>
              <w:t>Деление с остатком. Степень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21.10.2022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37.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720"/>
            </w:pPr>
            <w:r>
              <w:rPr>
                <w:rFonts w:ascii="Times New Roman" w:eastAsia="Times New Roman" w:hAnsi="Times New Roman"/>
                <w:color w:val="000000"/>
                <w:sz w:val="24"/>
              </w:rPr>
              <w:t>Числовые выражения; порядок действий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24.10.2022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38.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720"/>
            </w:pPr>
            <w:r>
              <w:rPr>
                <w:rFonts w:ascii="Times New Roman" w:eastAsia="Times New Roman" w:hAnsi="Times New Roman"/>
                <w:color w:val="000000"/>
                <w:sz w:val="24"/>
              </w:rPr>
              <w:t>Числовые выражения; порядок действий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25.10.2022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39.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71" w:lineRule="auto"/>
              <w:ind w:left="72" w:right="144"/>
              <w:rPr>
                <w:lang w:val="ru-RU"/>
              </w:rPr>
            </w:pPr>
            <w:r w:rsidRPr="00CD2F7F">
              <w:rPr>
                <w:rFonts w:ascii="Times New Roman" w:eastAsia="Times New Roman" w:hAnsi="Times New Roman"/>
                <w:color w:val="000000"/>
                <w:sz w:val="24"/>
                <w:lang w:val="ru-RU"/>
              </w:rPr>
              <w:t xml:space="preserve">Решение текстовых задач на все арифметические </w:t>
            </w:r>
            <w:r w:rsidRPr="00CD2F7F">
              <w:rPr>
                <w:lang w:val="ru-RU"/>
              </w:rPr>
              <w:br/>
            </w:r>
            <w:r w:rsidRPr="00CD2F7F">
              <w:rPr>
                <w:rFonts w:ascii="Times New Roman" w:eastAsia="Times New Roman" w:hAnsi="Times New Roman"/>
                <w:color w:val="000000"/>
                <w:sz w:val="24"/>
                <w:lang w:val="ru-RU"/>
              </w:rPr>
              <w:t>действия.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26.10.2022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40.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71" w:lineRule="auto"/>
              <w:ind w:left="72" w:right="144"/>
              <w:rPr>
                <w:lang w:val="ru-RU"/>
              </w:rPr>
            </w:pPr>
            <w:r w:rsidRPr="00CD2F7F">
              <w:rPr>
                <w:rFonts w:ascii="Times New Roman" w:eastAsia="Times New Roman" w:hAnsi="Times New Roman"/>
                <w:color w:val="000000"/>
                <w:sz w:val="24"/>
                <w:lang w:val="ru-RU"/>
              </w:rPr>
              <w:t xml:space="preserve">Решение текстовых задач на все арифметические </w:t>
            </w:r>
            <w:r w:rsidRPr="00CD2F7F">
              <w:rPr>
                <w:lang w:val="ru-RU"/>
              </w:rPr>
              <w:br/>
            </w:r>
            <w:r w:rsidRPr="00CD2F7F">
              <w:rPr>
                <w:rFonts w:ascii="Times New Roman" w:eastAsia="Times New Roman" w:hAnsi="Times New Roman"/>
                <w:color w:val="000000"/>
                <w:sz w:val="24"/>
                <w:lang w:val="ru-RU"/>
              </w:rPr>
              <w:t>действия.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27.10.2022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Письменный </w:t>
            </w:r>
            <w:r>
              <w:tab/>
            </w:r>
            <w:r>
              <w:rPr>
                <w:rFonts w:ascii="Times New Roman" w:eastAsia="Times New Roman" w:hAnsi="Times New Roman"/>
                <w:color w:val="000000"/>
                <w:sz w:val="24"/>
              </w:rPr>
              <w:t>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41.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144"/>
              <w:rPr>
                <w:lang w:val="ru-RU"/>
              </w:rPr>
            </w:pPr>
            <w:r w:rsidRPr="00CD2F7F">
              <w:rPr>
                <w:rFonts w:ascii="Times New Roman" w:eastAsia="Times New Roman" w:hAnsi="Times New Roman"/>
                <w:color w:val="000000"/>
                <w:sz w:val="24"/>
                <w:lang w:val="ru-RU"/>
              </w:rPr>
              <w:t>Решение текстовых задач на движение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28.10.2022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42.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144"/>
              <w:rPr>
                <w:lang w:val="ru-RU"/>
              </w:rPr>
            </w:pPr>
            <w:r w:rsidRPr="00CD2F7F">
              <w:rPr>
                <w:rFonts w:ascii="Times New Roman" w:eastAsia="Times New Roman" w:hAnsi="Times New Roman"/>
                <w:color w:val="000000"/>
                <w:sz w:val="24"/>
                <w:lang w:val="ru-RU"/>
              </w:rPr>
              <w:t>Решение текстовых задач на движение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07.11.2022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43.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144"/>
              <w:rPr>
                <w:lang w:val="ru-RU"/>
              </w:rPr>
            </w:pPr>
            <w:r w:rsidRPr="00CD2F7F">
              <w:rPr>
                <w:rFonts w:ascii="Times New Roman" w:eastAsia="Times New Roman" w:hAnsi="Times New Roman"/>
                <w:color w:val="000000"/>
                <w:sz w:val="24"/>
                <w:lang w:val="ru-RU"/>
              </w:rPr>
              <w:t>Решение текстовых задач на покупки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08.11.2022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44.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 Точка, прямая, отрезок, луч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09.11.2022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bl>
    <w:p w:rsidR="005C62CD" w:rsidRDefault="005C62CD">
      <w:pPr>
        <w:autoSpaceDE w:val="0"/>
        <w:autoSpaceDN w:val="0"/>
        <w:spacing w:after="0" w:line="14" w:lineRule="exact"/>
      </w:pPr>
    </w:p>
    <w:p w:rsidR="005C62CD" w:rsidRDefault="005C62CD">
      <w:pPr>
        <w:sectPr w:rsidR="005C62CD">
          <w:pgSz w:w="11900" w:h="16840"/>
          <w:pgMar w:top="284" w:right="650" w:bottom="910" w:left="666" w:header="720" w:footer="720" w:gutter="0"/>
          <w:cols w:space="720" w:equalWidth="0">
            <w:col w:w="10584" w:space="0"/>
          </w:cols>
          <w:docGrid w:linePitch="360"/>
        </w:sectPr>
      </w:pPr>
    </w:p>
    <w:p w:rsidR="005C62CD" w:rsidRDefault="005C62C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5C62C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45.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Ломаная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10.11.2022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5C62C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46.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71" w:lineRule="auto"/>
              <w:ind w:left="72" w:right="288"/>
              <w:rPr>
                <w:lang w:val="ru-RU"/>
              </w:rPr>
            </w:pPr>
            <w:r w:rsidRPr="00CD2F7F">
              <w:rPr>
                <w:rFonts w:ascii="Times New Roman" w:eastAsia="Times New Roman" w:hAnsi="Times New Roman"/>
                <w:color w:val="000000"/>
                <w:sz w:val="24"/>
                <w:lang w:val="ru-RU"/>
              </w:rPr>
              <w:t xml:space="preserve">Измерение длины отрезка, метрические единицы </w:t>
            </w:r>
            <w:r w:rsidRPr="00CD2F7F">
              <w:rPr>
                <w:lang w:val="ru-RU"/>
              </w:rPr>
              <w:br/>
            </w:r>
            <w:r w:rsidRPr="00CD2F7F">
              <w:rPr>
                <w:rFonts w:ascii="Times New Roman" w:eastAsia="Times New Roman" w:hAnsi="Times New Roman"/>
                <w:color w:val="000000"/>
                <w:sz w:val="24"/>
                <w:lang w:val="ru-RU"/>
              </w:rPr>
              <w:t>измерения длины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11.11.2022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47.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Окружность и круг</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14.11.2022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78" w:lineRule="auto"/>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5C62C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48.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71" w:lineRule="auto"/>
              <w:ind w:left="72" w:right="720"/>
              <w:rPr>
                <w:lang w:val="ru-RU"/>
              </w:rPr>
            </w:pPr>
            <w:r w:rsidRPr="00CD2F7F">
              <w:rPr>
                <w:rFonts w:ascii="Times New Roman" w:eastAsia="Times New Roman" w:hAnsi="Times New Roman"/>
                <w:color w:val="000000"/>
                <w:sz w:val="24"/>
                <w:lang w:val="ru-RU"/>
              </w:rPr>
              <w:t>Практическая работа«Построение узора из окружностей».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15.11.2022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49.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Угол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16.11.2022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50.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432"/>
              <w:rPr>
                <w:lang w:val="ru-RU"/>
              </w:rPr>
            </w:pPr>
            <w:r w:rsidRPr="00CD2F7F">
              <w:rPr>
                <w:rFonts w:ascii="Times New Roman" w:eastAsia="Times New Roman" w:hAnsi="Times New Roman"/>
                <w:color w:val="000000"/>
                <w:sz w:val="24"/>
                <w:lang w:val="ru-RU"/>
              </w:rPr>
              <w:t>Прямой, острый, тупой и развёрнутый углы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17.11.2022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51.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Транспортир. Алгоритм измерения углов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18.11.2022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52.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Сравнение величин углов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21.11.2022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53.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144"/>
              <w:rPr>
                <w:lang w:val="ru-RU"/>
              </w:rPr>
            </w:pPr>
            <w:r w:rsidRPr="00CD2F7F">
              <w:rPr>
                <w:rFonts w:ascii="Times New Roman" w:eastAsia="Times New Roman" w:hAnsi="Times New Roman"/>
                <w:color w:val="000000"/>
                <w:sz w:val="24"/>
                <w:lang w:val="ru-RU"/>
              </w:rPr>
              <w:t>Построение углов заданной градусной меры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22.11.2022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54.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Измерение углов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23.11.2022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r w:rsidR="005C62CD">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55.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62" w:lineRule="auto"/>
              <w:ind w:left="72" w:right="864"/>
            </w:pPr>
            <w:r>
              <w:rPr>
                <w:rFonts w:ascii="Times New Roman" w:eastAsia="Times New Roman" w:hAnsi="Times New Roman"/>
                <w:color w:val="000000"/>
                <w:sz w:val="24"/>
              </w:rPr>
              <w:t>Практическая работа«Построение углов».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 xml:space="preserve">24.11.2022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tabs>
                <w:tab w:val="left" w:pos="156"/>
              </w:tabs>
              <w:autoSpaceDE w:val="0"/>
              <w:autoSpaceDN w:val="0"/>
              <w:spacing w:before="100" w:after="0" w:line="262" w:lineRule="auto"/>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56.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Понятие обыкновенной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25.11.2022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57.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Действия с обыкновенными дробями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28.11.2022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58.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pPr>
            <w:r>
              <w:rPr>
                <w:rFonts w:ascii="Times New Roman" w:eastAsia="Times New Roman" w:hAnsi="Times New Roman"/>
                <w:color w:val="000000"/>
                <w:sz w:val="24"/>
              </w:rPr>
              <w:t>Правильные и неправильные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29.11.2022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59.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pPr>
            <w:r>
              <w:rPr>
                <w:rFonts w:ascii="Times New Roman" w:eastAsia="Times New Roman" w:hAnsi="Times New Roman"/>
                <w:color w:val="000000"/>
                <w:sz w:val="24"/>
              </w:rPr>
              <w:t>Правильные и неправильные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30.11.2022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bl>
    <w:p w:rsidR="005C62CD" w:rsidRDefault="005C62CD">
      <w:pPr>
        <w:autoSpaceDE w:val="0"/>
        <w:autoSpaceDN w:val="0"/>
        <w:spacing w:after="0" w:line="14" w:lineRule="exact"/>
      </w:pPr>
    </w:p>
    <w:p w:rsidR="005C62CD" w:rsidRDefault="005C62CD">
      <w:pPr>
        <w:sectPr w:rsidR="005C62CD">
          <w:pgSz w:w="11900" w:h="16840"/>
          <w:pgMar w:top="284" w:right="650" w:bottom="572" w:left="666" w:header="720" w:footer="720" w:gutter="0"/>
          <w:cols w:space="720" w:equalWidth="0">
            <w:col w:w="10584" w:space="0"/>
          </w:cols>
          <w:docGrid w:linePitch="360"/>
        </w:sectPr>
      </w:pPr>
    </w:p>
    <w:p w:rsidR="005C62CD" w:rsidRDefault="005C62C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60.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Основное свойство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01.12.2022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61.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Основное свойство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02.12.2022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62.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Решение задач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05.12.2022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63.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Сравнение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06.12.2022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64.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Сравнение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07.12.2022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65.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720"/>
            </w:pPr>
            <w:r>
              <w:rPr>
                <w:rFonts w:ascii="Times New Roman" w:eastAsia="Times New Roman" w:hAnsi="Times New Roman"/>
                <w:color w:val="000000"/>
                <w:sz w:val="24"/>
              </w:rPr>
              <w:t>Задания на сравнение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08.12.2022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66.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288"/>
              <w:rPr>
                <w:lang w:val="ru-RU"/>
              </w:rPr>
            </w:pPr>
            <w:r w:rsidRPr="00CD2F7F">
              <w:rPr>
                <w:rFonts w:ascii="Times New Roman" w:eastAsia="Times New Roman" w:hAnsi="Times New Roman"/>
                <w:color w:val="000000"/>
                <w:sz w:val="24"/>
                <w:lang w:val="ru-RU"/>
              </w:rPr>
              <w:t xml:space="preserve">Сложение дробей с </w:t>
            </w:r>
            <w:r w:rsidRPr="00CD2F7F">
              <w:rPr>
                <w:lang w:val="ru-RU"/>
              </w:rPr>
              <w:br/>
            </w:r>
            <w:r w:rsidRPr="00CD2F7F">
              <w:rPr>
                <w:rFonts w:ascii="Times New Roman" w:eastAsia="Times New Roman" w:hAnsi="Times New Roman"/>
                <w:color w:val="000000"/>
                <w:sz w:val="24"/>
                <w:lang w:val="ru-RU"/>
              </w:rPr>
              <w:t>одинаковым знаменателем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09.12.2022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67.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288"/>
              <w:rPr>
                <w:lang w:val="ru-RU"/>
              </w:rPr>
            </w:pPr>
            <w:r w:rsidRPr="00CD2F7F">
              <w:rPr>
                <w:rFonts w:ascii="Times New Roman" w:eastAsia="Times New Roman" w:hAnsi="Times New Roman"/>
                <w:color w:val="000000"/>
                <w:sz w:val="24"/>
                <w:lang w:val="ru-RU"/>
              </w:rPr>
              <w:t xml:space="preserve">Сложение дробей с </w:t>
            </w:r>
            <w:r w:rsidRPr="00CD2F7F">
              <w:rPr>
                <w:lang w:val="ru-RU"/>
              </w:rPr>
              <w:br/>
            </w:r>
            <w:r w:rsidRPr="00CD2F7F">
              <w:rPr>
                <w:rFonts w:ascii="Times New Roman" w:eastAsia="Times New Roman" w:hAnsi="Times New Roman"/>
                <w:color w:val="000000"/>
                <w:sz w:val="24"/>
                <w:lang w:val="ru-RU"/>
              </w:rPr>
              <w:t>одинаковым знаменателем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12.12.2022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68.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Pr>
                <w:lang w:val="ru-RU"/>
              </w:rPr>
            </w:pPr>
            <w:r w:rsidRPr="00CD2F7F">
              <w:rPr>
                <w:rFonts w:ascii="Times New Roman" w:eastAsia="Times New Roman" w:hAnsi="Times New Roman"/>
                <w:color w:val="000000"/>
                <w:sz w:val="24"/>
                <w:lang w:val="ru-RU"/>
              </w:rPr>
              <w:t>Сложение дробей с разными знаменателями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13.12.2022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69.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Pr>
                <w:lang w:val="ru-RU"/>
              </w:rPr>
            </w:pPr>
            <w:r w:rsidRPr="00CD2F7F">
              <w:rPr>
                <w:rFonts w:ascii="Times New Roman" w:eastAsia="Times New Roman" w:hAnsi="Times New Roman"/>
                <w:color w:val="000000"/>
                <w:sz w:val="24"/>
                <w:lang w:val="ru-RU"/>
              </w:rPr>
              <w:t>Сложение дробей с разными знаменателями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14.12.2022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70.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71" w:lineRule="auto"/>
              <w:ind w:left="72" w:right="864"/>
              <w:rPr>
                <w:lang w:val="ru-RU"/>
              </w:rPr>
            </w:pPr>
            <w:r w:rsidRPr="00CD2F7F">
              <w:rPr>
                <w:rFonts w:ascii="Times New Roman" w:eastAsia="Times New Roman" w:hAnsi="Times New Roman"/>
                <w:color w:val="000000"/>
                <w:sz w:val="24"/>
                <w:lang w:val="ru-RU"/>
              </w:rPr>
              <w:t xml:space="preserve">Вычитание дробей с одинаковыми </w:t>
            </w:r>
            <w:r w:rsidRPr="00CD2F7F">
              <w:rPr>
                <w:lang w:val="ru-RU"/>
              </w:rPr>
              <w:br/>
            </w:r>
            <w:r w:rsidRPr="00CD2F7F">
              <w:rPr>
                <w:rFonts w:ascii="Times New Roman" w:eastAsia="Times New Roman" w:hAnsi="Times New Roman"/>
                <w:color w:val="000000"/>
                <w:sz w:val="24"/>
                <w:lang w:val="ru-RU"/>
              </w:rPr>
              <w:t>знаменателями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15.12.2022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71.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71" w:lineRule="auto"/>
              <w:ind w:left="72" w:right="864"/>
              <w:rPr>
                <w:lang w:val="ru-RU"/>
              </w:rPr>
            </w:pPr>
            <w:r w:rsidRPr="00CD2F7F">
              <w:rPr>
                <w:rFonts w:ascii="Times New Roman" w:eastAsia="Times New Roman" w:hAnsi="Times New Roman"/>
                <w:color w:val="000000"/>
                <w:sz w:val="24"/>
                <w:lang w:val="ru-RU"/>
              </w:rPr>
              <w:t xml:space="preserve">Вычитание дробей с одинаковыми </w:t>
            </w:r>
            <w:r w:rsidRPr="00CD2F7F">
              <w:rPr>
                <w:lang w:val="ru-RU"/>
              </w:rPr>
              <w:br/>
            </w:r>
            <w:r w:rsidRPr="00CD2F7F">
              <w:rPr>
                <w:rFonts w:ascii="Times New Roman" w:eastAsia="Times New Roman" w:hAnsi="Times New Roman"/>
                <w:color w:val="000000"/>
                <w:sz w:val="24"/>
                <w:lang w:val="ru-RU"/>
              </w:rPr>
              <w:t>знаменателями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16.12.2022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72.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100" w:after="0" w:line="271" w:lineRule="auto"/>
              <w:ind w:left="72" w:right="144"/>
              <w:rPr>
                <w:lang w:val="ru-RU"/>
              </w:rPr>
            </w:pPr>
            <w:r w:rsidRPr="00CD2F7F">
              <w:rPr>
                <w:rFonts w:ascii="Times New Roman" w:eastAsia="Times New Roman" w:hAnsi="Times New Roman"/>
                <w:color w:val="000000"/>
                <w:sz w:val="24"/>
                <w:lang w:val="ru-RU"/>
              </w:rPr>
              <w:t xml:space="preserve">Решение задач с </w:t>
            </w:r>
            <w:r w:rsidRPr="00CD2F7F">
              <w:rPr>
                <w:lang w:val="ru-RU"/>
              </w:rPr>
              <w:br/>
            </w:r>
            <w:r w:rsidRPr="00CD2F7F">
              <w:rPr>
                <w:rFonts w:ascii="Times New Roman" w:eastAsia="Times New Roman" w:hAnsi="Times New Roman"/>
                <w:color w:val="000000"/>
                <w:sz w:val="24"/>
                <w:lang w:val="ru-RU"/>
              </w:rPr>
              <w:t>использованием вычитания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jc w:val="center"/>
            </w:pPr>
            <w:r>
              <w:rPr>
                <w:rFonts w:ascii="Times New Roman" w:eastAsia="Times New Roman" w:hAnsi="Times New Roman"/>
                <w:color w:val="000000"/>
                <w:sz w:val="24"/>
              </w:rPr>
              <w:t>19.12.2022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73.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71" w:lineRule="auto"/>
              <w:ind w:left="72" w:right="144"/>
              <w:rPr>
                <w:lang w:val="ru-RU"/>
              </w:rPr>
            </w:pPr>
            <w:r w:rsidRPr="00CD2F7F">
              <w:rPr>
                <w:rFonts w:ascii="Times New Roman" w:eastAsia="Times New Roman" w:hAnsi="Times New Roman"/>
                <w:color w:val="000000"/>
                <w:sz w:val="24"/>
                <w:lang w:val="ru-RU"/>
              </w:rPr>
              <w:t xml:space="preserve">Решение задач с </w:t>
            </w:r>
            <w:r w:rsidRPr="00CD2F7F">
              <w:rPr>
                <w:lang w:val="ru-RU"/>
              </w:rPr>
              <w:br/>
            </w:r>
            <w:r w:rsidRPr="00CD2F7F">
              <w:rPr>
                <w:rFonts w:ascii="Times New Roman" w:eastAsia="Times New Roman" w:hAnsi="Times New Roman"/>
                <w:color w:val="000000"/>
                <w:sz w:val="24"/>
                <w:lang w:val="ru-RU"/>
              </w:rPr>
              <w:t>использованием вычитания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20.12.2022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74.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Смешанные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21.12.2022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75.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Смешанные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22.12.2022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bl>
    <w:p w:rsidR="005C62CD" w:rsidRDefault="005C62CD">
      <w:pPr>
        <w:autoSpaceDE w:val="0"/>
        <w:autoSpaceDN w:val="0"/>
        <w:spacing w:after="0" w:line="14" w:lineRule="exact"/>
      </w:pPr>
    </w:p>
    <w:p w:rsidR="005C62CD" w:rsidRDefault="005C62CD">
      <w:pPr>
        <w:sectPr w:rsidR="005C62CD">
          <w:pgSz w:w="11900" w:h="16840"/>
          <w:pgMar w:top="284" w:right="650" w:bottom="830" w:left="666" w:header="720" w:footer="720" w:gutter="0"/>
          <w:cols w:space="720" w:equalWidth="0">
            <w:col w:w="10584" w:space="0"/>
          </w:cols>
          <w:docGrid w:linePitch="360"/>
        </w:sectPr>
      </w:pPr>
    </w:p>
    <w:p w:rsidR="005C62CD" w:rsidRDefault="005C62C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5C62CD">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76.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81" w:lineRule="auto"/>
              <w:ind w:left="72" w:right="720"/>
              <w:rPr>
                <w:lang w:val="ru-RU"/>
              </w:rPr>
            </w:pPr>
            <w:r w:rsidRPr="00CD2F7F">
              <w:rPr>
                <w:rFonts w:ascii="Times New Roman" w:eastAsia="Times New Roman" w:hAnsi="Times New Roman"/>
                <w:color w:val="000000"/>
                <w:sz w:val="24"/>
                <w:lang w:val="ru-RU"/>
              </w:rPr>
              <w:t xml:space="preserve">Преобразования </w:t>
            </w:r>
            <w:r w:rsidRPr="00CD2F7F">
              <w:rPr>
                <w:lang w:val="ru-RU"/>
              </w:rPr>
              <w:br/>
            </w:r>
            <w:r w:rsidRPr="00CD2F7F">
              <w:rPr>
                <w:rFonts w:ascii="Times New Roman" w:eastAsia="Times New Roman" w:hAnsi="Times New Roman"/>
                <w:color w:val="000000"/>
                <w:sz w:val="24"/>
                <w:lang w:val="ru-RU"/>
              </w:rPr>
              <w:t xml:space="preserve">неправильной дроби в смешанное число и </w:t>
            </w:r>
            <w:r w:rsidRPr="00CD2F7F">
              <w:rPr>
                <w:lang w:val="ru-RU"/>
              </w:rPr>
              <w:br/>
            </w:r>
            <w:r w:rsidRPr="00CD2F7F">
              <w:rPr>
                <w:rFonts w:ascii="Times New Roman" w:eastAsia="Times New Roman" w:hAnsi="Times New Roman"/>
                <w:color w:val="000000"/>
                <w:sz w:val="24"/>
                <w:lang w:val="ru-RU"/>
              </w:rPr>
              <w:t>смешанного числа в неправильную дробь.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23.12.2022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77.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81" w:lineRule="auto"/>
              <w:ind w:left="72" w:right="720"/>
              <w:rPr>
                <w:lang w:val="ru-RU"/>
              </w:rPr>
            </w:pPr>
            <w:r w:rsidRPr="00CD2F7F">
              <w:rPr>
                <w:rFonts w:ascii="Times New Roman" w:eastAsia="Times New Roman" w:hAnsi="Times New Roman"/>
                <w:color w:val="000000"/>
                <w:sz w:val="24"/>
                <w:lang w:val="ru-RU"/>
              </w:rPr>
              <w:t xml:space="preserve">Преобразования </w:t>
            </w:r>
            <w:r w:rsidRPr="00CD2F7F">
              <w:rPr>
                <w:lang w:val="ru-RU"/>
              </w:rPr>
              <w:br/>
            </w:r>
            <w:r w:rsidRPr="00CD2F7F">
              <w:rPr>
                <w:rFonts w:ascii="Times New Roman" w:eastAsia="Times New Roman" w:hAnsi="Times New Roman"/>
                <w:color w:val="000000"/>
                <w:sz w:val="24"/>
                <w:lang w:val="ru-RU"/>
              </w:rPr>
              <w:t xml:space="preserve">неправильной дроби в смешанное число и </w:t>
            </w:r>
            <w:r w:rsidRPr="00CD2F7F">
              <w:rPr>
                <w:lang w:val="ru-RU"/>
              </w:rPr>
              <w:br/>
            </w:r>
            <w:r w:rsidRPr="00CD2F7F">
              <w:rPr>
                <w:rFonts w:ascii="Times New Roman" w:eastAsia="Times New Roman" w:hAnsi="Times New Roman"/>
                <w:color w:val="000000"/>
                <w:sz w:val="24"/>
                <w:lang w:val="ru-RU"/>
              </w:rPr>
              <w:t>смешанного числа в неправильную дробь.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09.01.2023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78.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288"/>
              <w:rPr>
                <w:lang w:val="ru-RU"/>
              </w:rPr>
            </w:pPr>
            <w:r w:rsidRPr="00CD2F7F">
              <w:rPr>
                <w:rFonts w:ascii="Times New Roman" w:eastAsia="Times New Roman" w:hAnsi="Times New Roman"/>
                <w:color w:val="000000"/>
                <w:sz w:val="24"/>
                <w:lang w:val="ru-RU"/>
              </w:rPr>
              <w:t>Действия со смешанными числами. Решение задач</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10.01.2023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79.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71" w:lineRule="auto"/>
              <w:ind w:left="72" w:right="144"/>
              <w:rPr>
                <w:lang w:val="ru-RU"/>
              </w:rPr>
            </w:pPr>
            <w:r w:rsidRPr="00CD2F7F">
              <w:rPr>
                <w:rFonts w:ascii="Times New Roman" w:eastAsia="Times New Roman" w:hAnsi="Times New Roman"/>
                <w:color w:val="000000"/>
                <w:sz w:val="24"/>
                <w:lang w:val="ru-RU"/>
              </w:rPr>
              <w:t xml:space="preserve">Контрольная работа №2 по теме «Обыкновенные </w:t>
            </w:r>
            <w:r w:rsidRPr="00CD2F7F">
              <w:rPr>
                <w:lang w:val="ru-RU"/>
              </w:rPr>
              <w:br/>
            </w:r>
            <w:r w:rsidRPr="00CD2F7F">
              <w:rPr>
                <w:rFonts w:ascii="Times New Roman" w:eastAsia="Times New Roman" w:hAnsi="Times New Roman"/>
                <w:color w:val="000000"/>
                <w:sz w:val="24"/>
                <w:lang w:val="ru-RU"/>
              </w:rPr>
              <w:t>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11.01.2023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80.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288"/>
              <w:rPr>
                <w:lang w:val="ru-RU"/>
              </w:rPr>
            </w:pPr>
            <w:r w:rsidRPr="00CD2F7F">
              <w:rPr>
                <w:rFonts w:ascii="Times New Roman" w:eastAsia="Times New Roman" w:hAnsi="Times New Roman"/>
                <w:color w:val="000000"/>
                <w:sz w:val="24"/>
                <w:lang w:val="ru-RU"/>
              </w:rPr>
              <w:t>Умножение натурального числа на дробь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12.01.2023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81.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288"/>
              <w:rPr>
                <w:lang w:val="ru-RU"/>
              </w:rPr>
            </w:pPr>
            <w:r w:rsidRPr="00CD2F7F">
              <w:rPr>
                <w:rFonts w:ascii="Times New Roman" w:eastAsia="Times New Roman" w:hAnsi="Times New Roman"/>
                <w:color w:val="000000"/>
                <w:sz w:val="24"/>
                <w:lang w:val="ru-RU"/>
              </w:rPr>
              <w:t>Умножение натурального числа на дробь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13.01.2023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82.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ind w:left="72" w:right="144"/>
              <w:rPr>
                <w:lang w:val="ru-RU"/>
              </w:rPr>
            </w:pPr>
            <w:r w:rsidRPr="00CD2F7F">
              <w:rPr>
                <w:rFonts w:ascii="Times New Roman" w:eastAsia="Times New Roman" w:hAnsi="Times New Roman"/>
                <w:color w:val="000000"/>
                <w:sz w:val="24"/>
                <w:lang w:val="ru-RU"/>
              </w:rPr>
              <w:t xml:space="preserve">Решение задач на </w:t>
            </w:r>
            <w:r w:rsidRPr="00CD2F7F">
              <w:rPr>
                <w:lang w:val="ru-RU"/>
              </w:rPr>
              <w:br/>
            </w:r>
            <w:r w:rsidRPr="00CD2F7F">
              <w:rPr>
                <w:rFonts w:ascii="Times New Roman" w:eastAsia="Times New Roman" w:hAnsi="Times New Roman"/>
                <w:color w:val="000000"/>
                <w:sz w:val="24"/>
                <w:lang w:val="ru-RU"/>
              </w:rPr>
              <w:t xml:space="preserve">применение умножения </w:t>
            </w:r>
            <w:r w:rsidRPr="00CD2F7F">
              <w:rPr>
                <w:lang w:val="ru-RU"/>
              </w:rPr>
              <w:br/>
            </w:r>
            <w:r w:rsidRPr="00CD2F7F">
              <w:rPr>
                <w:rFonts w:ascii="Times New Roman" w:eastAsia="Times New Roman" w:hAnsi="Times New Roman"/>
                <w:color w:val="000000"/>
                <w:sz w:val="24"/>
                <w:lang w:val="ru-RU"/>
              </w:rPr>
              <w:t>дроби на натуральное число и умножение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16.01.2023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83.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ind w:left="72" w:right="144"/>
              <w:rPr>
                <w:lang w:val="ru-RU"/>
              </w:rPr>
            </w:pPr>
            <w:r w:rsidRPr="00CD2F7F">
              <w:rPr>
                <w:rFonts w:ascii="Times New Roman" w:eastAsia="Times New Roman" w:hAnsi="Times New Roman"/>
                <w:color w:val="000000"/>
                <w:sz w:val="24"/>
                <w:lang w:val="ru-RU"/>
              </w:rPr>
              <w:t xml:space="preserve">Решение задач на </w:t>
            </w:r>
            <w:r w:rsidRPr="00CD2F7F">
              <w:rPr>
                <w:lang w:val="ru-RU"/>
              </w:rPr>
              <w:br/>
            </w:r>
            <w:r w:rsidRPr="00CD2F7F">
              <w:rPr>
                <w:rFonts w:ascii="Times New Roman" w:eastAsia="Times New Roman" w:hAnsi="Times New Roman"/>
                <w:color w:val="000000"/>
                <w:sz w:val="24"/>
                <w:lang w:val="ru-RU"/>
              </w:rPr>
              <w:t xml:space="preserve">применение умножения </w:t>
            </w:r>
            <w:r w:rsidRPr="00CD2F7F">
              <w:rPr>
                <w:lang w:val="ru-RU"/>
              </w:rPr>
              <w:br/>
            </w:r>
            <w:r w:rsidRPr="00CD2F7F">
              <w:rPr>
                <w:rFonts w:ascii="Times New Roman" w:eastAsia="Times New Roman" w:hAnsi="Times New Roman"/>
                <w:color w:val="000000"/>
                <w:sz w:val="24"/>
                <w:lang w:val="ru-RU"/>
              </w:rPr>
              <w:t>дроби на натуральное число и умножение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17.01.2023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84.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Законы умножения.</w:t>
            </w:r>
          </w:p>
          <w:p w:rsidR="005C62CD" w:rsidRDefault="00DA3FBD">
            <w:pPr>
              <w:autoSpaceDE w:val="0"/>
              <w:autoSpaceDN w:val="0"/>
              <w:spacing w:before="72" w:after="0" w:line="230" w:lineRule="auto"/>
              <w:ind w:left="72"/>
            </w:pPr>
            <w:r>
              <w:rPr>
                <w:rFonts w:ascii="Times New Roman" w:eastAsia="Times New Roman" w:hAnsi="Times New Roman"/>
                <w:color w:val="000000"/>
                <w:sz w:val="24"/>
              </w:rPr>
              <w:t>Распределительный закон.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jc w:val="center"/>
            </w:pPr>
            <w:r>
              <w:rPr>
                <w:rFonts w:ascii="Times New Roman" w:eastAsia="Times New Roman" w:hAnsi="Times New Roman"/>
                <w:color w:val="000000"/>
                <w:sz w:val="24"/>
              </w:rPr>
              <w:t>18.01.2023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85.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Законы умножения.</w:t>
            </w:r>
          </w:p>
          <w:p w:rsidR="005C62CD" w:rsidRDefault="00DA3FBD">
            <w:pPr>
              <w:autoSpaceDE w:val="0"/>
              <w:autoSpaceDN w:val="0"/>
              <w:spacing w:before="70" w:after="0" w:line="230" w:lineRule="auto"/>
              <w:ind w:left="72"/>
            </w:pPr>
            <w:r>
              <w:rPr>
                <w:rFonts w:ascii="Times New Roman" w:eastAsia="Times New Roman" w:hAnsi="Times New Roman"/>
                <w:color w:val="000000"/>
                <w:sz w:val="24"/>
              </w:rPr>
              <w:t>Распределительный закон.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19.01.2023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Письменный </w:t>
            </w:r>
            <w:r>
              <w:tab/>
            </w:r>
            <w:r>
              <w:rPr>
                <w:rFonts w:ascii="Times New Roman" w:eastAsia="Times New Roman" w:hAnsi="Times New Roman"/>
                <w:color w:val="000000"/>
                <w:sz w:val="24"/>
              </w:rPr>
              <w:t>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86.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Деление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20.01.2023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87.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Деление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23.01.2023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88.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576"/>
              <w:rPr>
                <w:lang w:val="ru-RU"/>
              </w:rPr>
            </w:pPr>
            <w:r w:rsidRPr="00CD2F7F">
              <w:rPr>
                <w:rFonts w:ascii="Times New Roman" w:eastAsia="Times New Roman" w:hAnsi="Times New Roman"/>
                <w:color w:val="000000"/>
                <w:sz w:val="24"/>
                <w:lang w:val="ru-RU"/>
              </w:rPr>
              <w:t xml:space="preserve">Решение задач с </w:t>
            </w:r>
            <w:r w:rsidRPr="00CD2F7F">
              <w:rPr>
                <w:lang w:val="ru-RU"/>
              </w:rPr>
              <w:br/>
            </w:r>
            <w:r w:rsidRPr="00CD2F7F">
              <w:rPr>
                <w:rFonts w:ascii="Times New Roman" w:eastAsia="Times New Roman" w:hAnsi="Times New Roman"/>
                <w:color w:val="000000"/>
                <w:sz w:val="24"/>
                <w:lang w:val="ru-RU"/>
              </w:rPr>
              <w:t>использованием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24.01.2023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89.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576"/>
              <w:rPr>
                <w:lang w:val="ru-RU"/>
              </w:rPr>
            </w:pPr>
            <w:r w:rsidRPr="00CD2F7F">
              <w:rPr>
                <w:rFonts w:ascii="Times New Roman" w:eastAsia="Times New Roman" w:hAnsi="Times New Roman"/>
                <w:color w:val="000000"/>
                <w:sz w:val="24"/>
                <w:lang w:val="ru-RU"/>
              </w:rPr>
              <w:t xml:space="preserve">Решение задач с </w:t>
            </w:r>
            <w:r w:rsidRPr="00CD2F7F">
              <w:rPr>
                <w:lang w:val="ru-RU"/>
              </w:rPr>
              <w:br/>
            </w:r>
            <w:r w:rsidRPr="00CD2F7F">
              <w:rPr>
                <w:rFonts w:ascii="Times New Roman" w:eastAsia="Times New Roman" w:hAnsi="Times New Roman"/>
                <w:color w:val="000000"/>
                <w:sz w:val="24"/>
                <w:lang w:val="ru-RU"/>
              </w:rPr>
              <w:t>использованием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25.01.2023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bl>
    <w:p w:rsidR="005C62CD" w:rsidRDefault="005C62CD">
      <w:pPr>
        <w:autoSpaceDE w:val="0"/>
        <w:autoSpaceDN w:val="0"/>
        <w:spacing w:after="0" w:line="14" w:lineRule="exact"/>
      </w:pPr>
    </w:p>
    <w:p w:rsidR="005C62CD" w:rsidRDefault="005C62CD">
      <w:pPr>
        <w:sectPr w:rsidR="005C62CD">
          <w:pgSz w:w="11900" w:h="16840"/>
          <w:pgMar w:top="284" w:right="650" w:bottom="482" w:left="666" w:header="720" w:footer="720" w:gutter="0"/>
          <w:cols w:space="720" w:equalWidth="0">
            <w:col w:w="10584" w:space="0"/>
          </w:cols>
          <w:docGrid w:linePitch="360"/>
        </w:sectPr>
      </w:pPr>
    </w:p>
    <w:p w:rsidR="005C62CD" w:rsidRDefault="005C62C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90.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Взаимно-обратные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26.01.2023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91.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ind w:left="72" w:right="720"/>
              <w:rPr>
                <w:lang w:val="ru-RU"/>
              </w:rPr>
            </w:pPr>
            <w:r w:rsidRPr="00CD2F7F">
              <w:rPr>
                <w:rFonts w:ascii="Times New Roman" w:eastAsia="Times New Roman" w:hAnsi="Times New Roman"/>
                <w:color w:val="000000"/>
                <w:sz w:val="24"/>
                <w:lang w:val="ru-RU"/>
              </w:rPr>
              <w:t xml:space="preserve">Решение задач с </w:t>
            </w:r>
            <w:r w:rsidRPr="00CD2F7F">
              <w:rPr>
                <w:lang w:val="ru-RU"/>
              </w:rPr>
              <w:br/>
            </w:r>
            <w:r w:rsidRPr="00CD2F7F">
              <w:rPr>
                <w:rFonts w:ascii="Times New Roman" w:eastAsia="Times New Roman" w:hAnsi="Times New Roman"/>
                <w:color w:val="000000"/>
                <w:sz w:val="24"/>
                <w:lang w:val="ru-RU"/>
              </w:rPr>
              <w:t>применением правил умножения и деления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27.01.2023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50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92.</w:t>
            </w:r>
          </w:p>
        </w:tc>
        <w:tc>
          <w:tcPr>
            <w:tcW w:w="3144"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Pr="00CD2F7F" w:rsidRDefault="00DA3FBD">
            <w:pPr>
              <w:autoSpaceDE w:val="0"/>
              <w:autoSpaceDN w:val="0"/>
              <w:spacing w:before="98" w:after="0"/>
              <w:ind w:left="72" w:right="720"/>
              <w:rPr>
                <w:lang w:val="ru-RU"/>
              </w:rPr>
            </w:pPr>
            <w:r w:rsidRPr="00CD2F7F">
              <w:rPr>
                <w:rFonts w:ascii="Times New Roman" w:eastAsia="Times New Roman" w:hAnsi="Times New Roman"/>
                <w:color w:val="000000"/>
                <w:sz w:val="24"/>
                <w:lang w:val="ru-RU"/>
              </w:rPr>
              <w:t xml:space="preserve">Решение задач с </w:t>
            </w:r>
            <w:r w:rsidRPr="00CD2F7F">
              <w:rPr>
                <w:lang w:val="ru-RU"/>
              </w:rPr>
              <w:br/>
            </w:r>
            <w:r w:rsidRPr="00CD2F7F">
              <w:rPr>
                <w:rFonts w:ascii="Times New Roman" w:eastAsia="Times New Roman" w:hAnsi="Times New Roman"/>
                <w:color w:val="000000"/>
                <w:sz w:val="24"/>
                <w:lang w:val="ru-RU"/>
              </w:rPr>
              <w:t>применением правил умножения и деления дробей</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30.01.2023</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1502"/>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93.</w:t>
            </w:r>
          </w:p>
        </w:tc>
        <w:tc>
          <w:tcPr>
            <w:tcW w:w="3144"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100" w:after="0"/>
              <w:ind w:left="72" w:right="720"/>
              <w:rPr>
                <w:lang w:val="ru-RU"/>
              </w:rPr>
            </w:pPr>
            <w:r w:rsidRPr="00CD2F7F">
              <w:rPr>
                <w:rFonts w:ascii="Times New Roman" w:eastAsia="Times New Roman" w:hAnsi="Times New Roman"/>
                <w:color w:val="000000"/>
                <w:sz w:val="24"/>
                <w:lang w:val="ru-RU"/>
              </w:rPr>
              <w:t xml:space="preserve">Решение задач с </w:t>
            </w:r>
            <w:r w:rsidRPr="00CD2F7F">
              <w:rPr>
                <w:lang w:val="ru-RU"/>
              </w:rPr>
              <w:br/>
            </w:r>
            <w:r w:rsidRPr="00CD2F7F">
              <w:rPr>
                <w:rFonts w:ascii="Times New Roman" w:eastAsia="Times New Roman" w:hAnsi="Times New Roman"/>
                <w:color w:val="000000"/>
                <w:sz w:val="24"/>
                <w:lang w:val="ru-RU"/>
              </w:rPr>
              <w:t>применением правил умножения и деления дробей</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jc w:val="center"/>
            </w:pPr>
            <w:r>
              <w:rPr>
                <w:rFonts w:ascii="Times New Roman" w:eastAsia="Times New Roman" w:hAnsi="Times New Roman"/>
                <w:color w:val="000000"/>
                <w:sz w:val="24"/>
              </w:rPr>
              <w:t>31.01.2023</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94.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ind w:left="72" w:right="720"/>
              <w:rPr>
                <w:lang w:val="ru-RU"/>
              </w:rPr>
            </w:pPr>
            <w:r w:rsidRPr="00CD2F7F">
              <w:rPr>
                <w:rFonts w:ascii="Times New Roman" w:eastAsia="Times New Roman" w:hAnsi="Times New Roman"/>
                <w:color w:val="000000"/>
                <w:sz w:val="24"/>
                <w:lang w:val="ru-RU"/>
              </w:rPr>
              <w:t xml:space="preserve">Решение задач с </w:t>
            </w:r>
            <w:r w:rsidRPr="00CD2F7F">
              <w:rPr>
                <w:lang w:val="ru-RU"/>
              </w:rPr>
              <w:br/>
            </w:r>
            <w:r w:rsidRPr="00CD2F7F">
              <w:rPr>
                <w:rFonts w:ascii="Times New Roman" w:eastAsia="Times New Roman" w:hAnsi="Times New Roman"/>
                <w:color w:val="000000"/>
                <w:sz w:val="24"/>
                <w:lang w:val="ru-RU"/>
              </w:rPr>
              <w:t>применением правил умножения и деления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01.02.2023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95.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71" w:lineRule="auto"/>
              <w:ind w:left="72"/>
              <w:rPr>
                <w:lang w:val="ru-RU"/>
              </w:rPr>
            </w:pPr>
            <w:r w:rsidRPr="00CD2F7F">
              <w:rPr>
                <w:rFonts w:ascii="Times New Roman" w:eastAsia="Times New Roman" w:hAnsi="Times New Roman"/>
                <w:color w:val="000000"/>
                <w:sz w:val="24"/>
                <w:lang w:val="ru-RU"/>
              </w:rPr>
              <w:t>Контрольная работа № 3 по теме «Умножение и деление обыкновенных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02.02.2023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96.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Основные задачи на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03.02.2023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97.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Основные задачи на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06.02.2023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98.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288"/>
              <w:rPr>
                <w:lang w:val="ru-RU"/>
              </w:rPr>
            </w:pPr>
            <w:r w:rsidRPr="00CD2F7F">
              <w:rPr>
                <w:rFonts w:ascii="Times New Roman" w:eastAsia="Times New Roman" w:hAnsi="Times New Roman"/>
                <w:color w:val="000000"/>
                <w:sz w:val="24"/>
                <w:lang w:val="ru-RU"/>
              </w:rPr>
              <w:t>Решение текстовых задач, содержащих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07.02.2023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99.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100" w:after="0" w:line="262" w:lineRule="auto"/>
              <w:ind w:left="72" w:right="288"/>
              <w:rPr>
                <w:lang w:val="ru-RU"/>
              </w:rPr>
            </w:pPr>
            <w:r w:rsidRPr="00CD2F7F">
              <w:rPr>
                <w:rFonts w:ascii="Times New Roman" w:eastAsia="Times New Roman" w:hAnsi="Times New Roman"/>
                <w:color w:val="000000"/>
                <w:sz w:val="24"/>
                <w:lang w:val="ru-RU"/>
              </w:rPr>
              <w:t>Решение текстовых задач, содержащих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jc w:val="center"/>
            </w:pPr>
            <w:r>
              <w:rPr>
                <w:rFonts w:ascii="Times New Roman" w:eastAsia="Times New Roman" w:hAnsi="Times New Roman"/>
                <w:color w:val="000000"/>
                <w:sz w:val="24"/>
              </w:rPr>
              <w:t>08.02.2023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100.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288"/>
              <w:rPr>
                <w:lang w:val="ru-RU"/>
              </w:rPr>
            </w:pPr>
            <w:r w:rsidRPr="00CD2F7F">
              <w:rPr>
                <w:rFonts w:ascii="Times New Roman" w:eastAsia="Times New Roman" w:hAnsi="Times New Roman"/>
                <w:color w:val="000000"/>
                <w:sz w:val="24"/>
                <w:lang w:val="ru-RU"/>
              </w:rPr>
              <w:t>Решение текстовых задач, содержащих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09.02.2023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101.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71" w:lineRule="auto"/>
              <w:ind w:left="72"/>
              <w:rPr>
                <w:lang w:val="ru-RU"/>
              </w:rPr>
            </w:pPr>
            <w:r w:rsidRPr="00CD2F7F">
              <w:rPr>
                <w:rFonts w:ascii="Times New Roman" w:eastAsia="Times New Roman" w:hAnsi="Times New Roman"/>
                <w:color w:val="000000"/>
                <w:sz w:val="24"/>
                <w:lang w:val="ru-RU"/>
              </w:rPr>
              <w:t>Применение букв для записи математических выражений и предложений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10.02.2023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102.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71" w:lineRule="auto"/>
              <w:ind w:left="72"/>
              <w:rPr>
                <w:lang w:val="ru-RU"/>
              </w:rPr>
            </w:pPr>
            <w:r w:rsidRPr="00CD2F7F">
              <w:rPr>
                <w:rFonts w:ascii="Times New Roman" w:eastAsia="Times New Roman" w:hAnsi="Times New Roman"/>
                <w:color w:val="000000"/>
                <w:sz w:val="24"/>
                <w:lang w:val="ru-RU"/>
              </w:rPr>
              <w:t>Применение букв для записи математических выражений и предложений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13.02.2023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103.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71" w:lineRule="auto"/>
              <w:ind w:left="72"/>
              <w:rPr>
                <w:lang w:val="ru-RU"/>
              </w:rPr>
            </w:pPr>
            <w:r w:rsidRPr="00CD2F7F">
              <w:rPr>
                <w:rFonts w:ascii="Times New Roman" w:eastAsia="Times New Roman" w:hAnsi="Times New Roman"/>
                <w:color w:val="000000"/>
                <w:sz w:val="24"/>
                <w:lang w:val="ru-RU"/>
              </w:rPr>
              <w:t>Применение букв для записи математических выражений и предложений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14.02.2023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bl>
    <w:p w:rsidR="005C62CD" w:rsidRDefault="005C62CD">
      <w:pPr>
        <w:autoSpaceDE w:val="0"/>
        <w:autoSpaceDN w:val="0"/>
        <w:spacing w:after="0" w:line="14" w:lineRule="exact"/>
      </w:pPr>
    </w:p>
    <w:p w:rsidR="005C62CD" w:rsidRDefault="005C62CD">
      <w:pPr>
        <w:sectPr w:rsidR="005C62CD">
          <w:pgSz w:w="11900" w:h="16840"/>
          <w:pgMar w:top="284" w:right="650" w:bottom="316" w:left="666" w:header="720" w:footer="720" w:gutter="0"/>
          <w:cols w:space="720" w:equalWidth="0">
            <w:col w:w="10584" w:space="0"/>
          </w:cols>
          <w:docGrid w:linePitch="360"/>
        </w:sectPr>
      </w:pPr>
    </w:p>
    <w:p w:rsidR="005C62CD" w:rsidRDefault="005C62C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104.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pPr>
            <w:r>
              <w:rPr>
                <w:rFonts w:ascii="Times New Roman" w:eastAsia="Times New Roman" w:hAnsi="Times New Roman"/>
                <w:color w:val="000000"/>
                <w:sz w:val="24"/>
              </w:rPr>
              <w:t>104. Многоугольники.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15.02.2023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105.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tabs>
                <w:tab w:val="left" w:pos="576"/>
              </w:tabs>
              <w:autoSpaceDE w:val="0"/>
              <w:autoSpaceDN w:val="0"/>
              <w:spacing w:before="98" w:after="0" w:line="262" w:lineRule="auto"/>
              <w:ind w:right="432"/>
            </w:pPr>
            <w:r>
              <w:rPr>
                <w:rFonts w:ascii="Times New Roman" w:eastAsia="Times New Roman" w:hAnsi="Times New Roman"/>
                <w:color w:val="000000"/>
                <w:sz w:val="24"/>
              </w:rPr>
              <w:t xml:space="preserve">105. Четырёхугольник, </w:t>
            </w:r>
            <w:r>
              <w:br/>
            </w:r>
            <w:r>
              <w:tab/>
            </w:r>
            <w:r>
              <w:rPr>
                <w:rFonts w:ascii="Times New Roman" w:eastAsia="Times New Roman" w:hAnsi="Times New Roman"/>
                <w:color w:val="000000"/>
                <w:sz w:val="24"/>
              </w:rPr>
              <w:t>прямоугольник, квадрат.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16.02.2023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106.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81" w:lineRule="auto"/>
              <w:ind w:left="576" w:right="432" w:hanging="576"/>
              <w:rPr>
                <w:lang w:val="ru-RU"/>
              </w:rPr>
            </w:pPr>
            <w:r w:rsidRPr="00CD2F7F">
              <w:rPr>
                <w:rFonts w:ascii="Times New Roman" w:eastAsia="Times New Roman" w:hAnsi="Times New Roman"/>
                <w:color w:val="000000"/>
                <w:sz w:val="24"/>
                <w:lang w:val="ru-RU"/>
              </w:rPr>
              <w:t>106. Практическая работа</w:t>
            </w:r>
            <w:r w:rsidRPr="00CD2F7F">
              <w:rPr>
                <w:lang w:val="ru-RU"/>
              </w:rPr>
              <w:br/>
            </w:r>
            <w:r w:rsidRPr="00CD2F7F">
              <w:rPr>
                <w:rFonts w:ascii="Times New Roman" w:eastAsia="Times New Roman" w:hAnsi="Times New Roman"/>
                <w:color w:val="000000"/>
                <w:sz w:val="24"/>
                <w:lang w:val="ru-RU"/>
              </w:rPr>
              <w:t xml:space="preserve">«Построение </w:t>
            </w:r>
            <w:r w:rsidRPr="00CD2F7F">
              <w:rPr>
                <w:lang w:val="ru-RU"/>
              </w:rPr>
              <w:br/>
            </w:r>
            <w:r w:rsidRPr="00CD2F7F">
              <w:rPr>
                <w:rFonts w:ascii="Times New Roman" w:eastAsia="Times New Roman" w:hAnsi="Times New Roman"/>
                <w:color w:val="000000"/>
                <w:sz w:val="24"/>
                <w:lang w:val="ru-RU"/>
              </w:rPr>
              <w:t xml:space="preserve">прямоугольника с </w:t>
            </w:r>
            <w:r w:rsidRPr="00CD2F7F">
              <w:rPr>
                <w:lang w:val="ru-RU"/>
              </w:rPr>
              <w:br/>
            </w:r>
            <w:r w:rsidRPr="00CD2F7F">
              <w:rPr>
                <w:rFonts w:ascii="Times New Roman" w:eastAsia="Times New Roman" w:hAnsi="Times New Roman"/>
                <w:color w:val="000000"/>
                <w:sz w:val="24"/>
                <w:lang w:val="ru-RU"/>
              </w:rPr>
              <w:t>заданными сторонами на нелинованной бумаге».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17.02.2023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107.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pPr>
            <w:r>
              <w:rPr>
                <w:rFonts w:ascii="Times New Roman" w:eastAsia="Times New Roman" w:hAnsi="Times New Roman"/>
                <w:color w:val="000000"/>
                <w:sz w:val="24"/>
              </w:rPr>
              <w:t xml:space="preserve"> Треугольник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20.02.2023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108.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81" w:lineRule="auto"/>
              <w:ind w:left="576" w:right="144" w:hanging="576"/>
              <w:rPr>
                <w:lang w:val="ru-RU"/>
              </w:rPr>
            </w:pPr>
            <w:r w:rsidRPr="00CD2F7F">
              <w:rPr>
                <w:rFonts w:ascii="Times New Roman" w:eastAsia="Times New Roman" w:hAnsi="Times New Roman"/>
                <w:color w:val="000000"/>
                <w:sz w:val="24"/>
                <w:lang w:val="ru-RU"/>
              </w:rPr>
              <w:t xml:space="preserve">108. Площадь и периметр </w:t>
            </w:r>
            <w:r w:rsidRPr="00CD2F7F">
              <w:rPr>
                <w:lang w:val="ru-RU"/>
              </w:rPr>
              <w:br/>
            </w:r>
            <w:r w:rsidRPr="00CD2F7F">
              <w:rPr>
                <w:rFonts w:ascii="Times New Roman" w:eastAsia="Times New Roman" w:hAnsi="Times New Roman"/>
                <w:color w:val="000000"/>
                <w:sz w:val="24"/>
                <w:lang w:val="ru-RU"/>
              </w:rPr>
              <w:t xml:space="preserve">прямоугольника и </w:t>
            </w:r>
            <w:r w:rsidRPr="00CD2F7F">
              <w:rPr>
                <w:lang w:val="ru-RU"/>
              </w:rPr>
              <w:br/>
            </w:r>
            <w:r w:rsidRPr="00CD2F7F">
              <w:rPr>
                <w:rFonts w:ascii="Times New Roman" w:eastAsia="Times New Roman" w:hAnsi="Times New Roman"/>
                <w:color w:val="000000"/>
                <w:sz w:val="24"/>
                <w:lang w:val="ru-RU"/>
              </w:rPr>
              <w:t xml:space="preserve">многоугольников, </w:t>
            </w:r>
            <w:r w:rsidRPr="00CD2F7F">
              <w:rPr>
                <w:lang w:val="ru-RU"/>
              </w:rPr>
              <w:br/>
            </w:r>
            <w:r w:rsidRPr="00CD2F7F">
              <w:rPr>
                <w:rFonts w:ascii="Times New Roman" w:eastAsia="Times New Roman" w:hAnsi="Times New Roman"/>
                <w:color w:val="000000"/>
                <w:sz w:val="24"/>
                <w:lang w:val="ru-RU"/>
              </w:rPr>
              <w:t xml:space="preserve">составленных из </w:t>
            </w:r>
            <w:r w:rsidRPr="00CD2F7F">
              <w:rPr>
                <w:lang w:val="ru-RU"/>
              </w:rPr>
              <w:br/>
            </w:r>
            <w:r w:rsidRPr="00CD2F7F">
              <w:rPr>
                <w:rFonts w:ascii="Times New Roman" w:eastAsia="Times New Roman" w:hAnsi="Times New Roman"/>
                <w:color w:val="000000"/>
                <w:sz w:val="24"/>
                <w:lang w:val="ru-RU"/>
              </w:rPr>
              <w:t>прямоугольников, единицы измерения площади.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21.02.2023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109.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81" w:lineRule="auto"/>
              <w:ind w:left="576" w:right="144" w:hanging="576"/>
              <w:rPr>
                <w:lang w:val="ru-RU"/>
              </w:rPr>
            </w:pPr>
            <w:r w:rsidRPr="00CD2F7F">
              <w:rPr>
                <w:rFonts w:ascii="Times New Roman" w:eastAsia="Times New Roman" w:hAnsi="Times New Roman"/>
                <w:color w:val="000000"/>
                <w:sz w:val="24"/>
                <w:lang w:val="ru-RU"/>
              </w:rPr>
              <w:t xml:space="preserve">109. Площадь и периметр </w:t>
            </w:r>
            <w:r w:rsidRPr="00CD2F7F">
              <w:rPr>
                <w:lang w:val="ru-RU"/>
              </w:rPr>
              <w:br/>
            </w:r>
            <w:r w:rsidRPr="00CD2F7F">
              <w:rPr>
                <w:rFonts w:ascii="Times New Roman" w:eastAsia="Times New Roman" w:hAnsi="Times New Roman"/>
                <w:color w:val="000000"/>
                <w:sz w:val="24"/>
                <w:lang w:val="ru-RU"/>
              </w:rPr>
              <w:t xml:space="preserve">прямоугольника и </w:t>
            </w:r>
            <w:r w:rsidRPr="00CD2F7F">
              <w:rPr>
                <w:lang w:val="ru-RU"/>
              </w:rPr>
              <w:br/>
            </w:r>
            <w:r w:rsidRPr="00CD2F7F">
              <w:rPr>
                <w:rFonts w:ascii="Times New Roman" w:eastAsia="Times New Roman" w:hAnsi="Times New Roman"/>
                <w:color w:val="000000"/>
                <w:sz w:val="24"/>
                <w:lang w:val="ru-RU"/>
              </w:rPr>
              <w:t xml:space="preserve">многоугольников, </w:t>
            </w:r>
            <w:r w:rsidRPr="00CD2F7F">
              <w:rPr>
                <w:lang w:val="ru-RU"/>
              </w:rPr>
              <w:br/>
            </w:r>
            <w:r w:rsidRPr="00CD2F7F">
              <w:rPr>
                <w:rFonts w:ascii="Times New Roman" w:eastAsia="Times New Roman" w:hAnsi="Times New Roman"/>
                <w:color w:val="000000"/>
                <w:sz w:val="24"/>
                <w:lang w:val="ru-RU"/>
              </w:rPr>
              <w:t xml:space="preserve">составленных из </w:t>
            </w:r>
            <w:r w:rsidRPr="00CD2F7F">
              <w:rPr>
                <w:lang w:val="ru-RU"/>
              </w:rPr>
              <w:br/>
            </w:r>
            <w:r w:rsidRPr="00CD2F7F">
              <w:rPr>
                <w:rFonts w:ascii="Times New Roman" w:eastAsia="Times New Roman" w:hAnsi="Times New Roman"/>
                <w:color w:val="000000"/>
                <w:sz w:val="24"/>
                <w:lang w:val="ru-RU"/>
              </w:rPr>
              <w:t>прямоугольников, единицы измерения площади.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22.02.2023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110.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pPr>
            <w:r>
              <w:rPr>
                <w:rFonts w:ascii="Times New Roman" w:eastAsia="Times New Roman" w:hAnsi="Times New Roman"/>
                <w:color w:val="000000"/>
                <w:sz w:val="24"/>
              </w:rPr>
              <w:t xml:space="preserve"> Периметр многоугольника.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23.02.2023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111.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Периметр многоугольника.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24.02.2023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 xml:space="preserve">112.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100" w:after="0" w:line="271" w:lineRule="auto"/>
              <w:ind w:left="156" w:hanging="156"/>
              <w:rPr>
                <w:lang w:val="ru-RU"/>
              </w:rPr>
            </w:pPr>
            <w:r w:rsidRPr="00CD2F7F">
              <w:rPr>
                <w:rFonts w:ascii="Times New Roman" w:eastAsia="Times New Roman" w:hAnsi="Times New Roman"/>
                <w:color w:val="000000"/>
                <w:sz w:val="24"/>
                <w:lang w:val="ru-RU"/>
              </w:rPr>
              <w:t xml:space="preserve"> Решение задач на площадь и периметр прямоугольника и многоугольников.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jc w:val="center"/>
            </w:pPr>
            <w:r>
              <w:rPr>
                <w:rFonts w:ascii="Times New Roman" w:eastAsia="Times New Roman" w:hAnsi="Times New Roman"/>
                <w:color w:val="000000"/>
                <w:sz w:val="24"/>
              </w:rPr>
              <w:t>27.02.2023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113.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144"/>
              <w:rPr>
                <w:lang w:val="ru-RU"/>
              </w:rPr>
            </w:pPr>
            <w:r w:rsidRPr="00CD2F7F">
              <w:rPr>
                <w:rFonts w:ascii="Times New Roman" w:eastAsia="Times New Roman" w:hAnsi="Times New Roman"/>
                <w:color w:val="000000"/>
                <w:sz w:val="24"/>
                <w:lang w:val="ru-RU"/>
              </w:rPr>
              <w:t>Контрольная работа № 4 по теме «Многоугольники»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28.02.2023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114.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CD2F7F">
            <w:pPr>
              <w:tabs>
                <w:tab w:val="left" w:pos="576"/>
              </w:tabs>
              <w:autoSpaceDE w:val="0"/>
              <w:autoSpaceDN w:val="0"/>
              <w:spacing w:after="0" w:line="240" w:lineRule="auto"/>
              <w:ind w:left="132"/>
            </w:pPr>
            <w:r>
              <w:rPr>
                <w:rFonts w:ascii="Times New Roman" w:eastAsia="Times New Roman" w:hAnsi="Times New Roman"/>
                <w:color w:val="000000"/>
                <w:sz w:val="24"/>
              </w:rPr>
              <w:t xml:space="preserve">Представление о </w:t>
            </w:r>
            <w:r>
              <w:br/>
            </w:r>
            <w:r>
              <w:tab/>
            </w:r>
            <w:r>
              <w:rPr>
                <w:rFonts w:ascii="Times New Roman" w:eastAsia="Times New Roman" w:hAnsi="Times New Roman"/>
                <w:color w:val="000000"/>
                <w:sz w:val="24"/>
              </w:rPr>
              <w:t>десятичных дробях.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01.03.2023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115.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Pr>
                <w:lang w:val="ru-RU"/>
              </w:rPr>
            </w:pPr>
            <w:r w:rsidRPr="00CD2F7F">
              <w:rPr>
                <w:rFonts w:ascii="Times New Roman" w:eastAsia="Times New Roman" w:hAnsi="Times New Roman"/>
                <w:color w:val="000000"/>
                <w:sz w:val="24"/>
                <w:lang w:val="ru-RU"/>
              </w:rPr>
              <w:t>Чтение и запись 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02.03.2023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116.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rsidP="00CD2F7F">
            <w:pPr>
              <w:autoSpaceDE w:val="0"/>
              <w:autoSpaceDN w:val="0"/>
              <w:spacing w:after="0" w:line="240" w:lineRule="auto"/>
              <w:rPr>
                <w:lang w:val="ru-RU"/>
              </w:rPr>
            </w:pPr>
            <w:r w:rsidRPr="00CD2F7F">
              <w:rPr>
                <w:rFonts w:ascii="Times New Roman" w:eastAsia="Times New Roman" w:hAnsi="Times New Roman"/>
                <w:color w:val="000000"/>
                <w:sz w:val="24"/>
                <w:lang w:val="ru-RU"/>
              </w:rPr>
              <w:t xml:space="preserve"> Название разрядов </w:t>
            </w:r>
            <w:r w:rsidRPr="00CD2F7F">
              <w:rPr>
                <w:lang w:val="ru-RU"/>
              </w:rPr>
              <w:br/>
            </w:r>
            <w:r w:rsidRPr="00CD2F7F">
              <w:rPr>
                <w:rFonts w:ascii="Times New Roman" w:eastAsia="Times New Roman" w:hAnsi="Times New Roman"/>
                <w:color w:val="000000"/>
                <w:sz w:val="24"/>
                <w:lang w:val="ru-RU"/>
              </w:rPr>
              <w:t>десятичных знаков в записи 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03.03.2023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bl>
    <w:p w:rsidR="005C62CD" w:rsidRDefault="005C62CD">
      <w:pPr>
        <w:autoSpaceDE w:val="0"/>
        <w:autoSpaceDN w:val="0"/>
        <w:spacing w:after="0" w:line="14" w:lineRule="exact"/>
      </w:pPr>
    </w:p>
    <w:p w:rsidR="005C62CD" w:rsidRDefault="005C62CD">
      <w:pPr>
        <w:sectPr w:rsidR="005C62CD">
          <w:pgSz w:w="11900" w:h="16840"/>
          <w:pgMar w:top="284" w:right="650" w:bottom="560" w:left="666" w:header="720" w:footer="720" w:gutter="0"/>
          <w:cols w:space="720" w:equalWidth="0">
            <w:col w:w="10584" w:space="0"/>
          </w:cols>
          <w:docGrid w:linePitch="360"/>
        </w:sectPr>
      </w:pPr>
    </w:p>
    <w:p w:rsidR="005C62CD" w:rsidRDefault="005C62C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5C62C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117.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rsidP="00CD2F7F">
            <w:pPr>
              <w:autoSpaceDE w:val="0"/>
              <w:autoSpaceDN w:val="0"/>
              <w:spacing w:after="0" w:line="240" w:lineRule="auto"/>
              <w:rPr>
                <w:lang w:val="ru-RU"/>
              </w:rPr>
            </w:pPr>
            <w:r w:rsidRPr="00CD2F7F">
              <w:rPr>
                <w:rFonts w:ascii="Times New Roman" w:eastAsia="Times New Roman" w:hAnsi="Times New Roman"/>
                <w:color w:val="000000"/>
                <w:sz w:val="24"/>
                <w:lang w:val="ru-RU"/>
              </w:rPr>
              <w:t xml:space="preserve">Запись обыкновенных </w:t>
            </w:r>
            <w:r w:rsidRPr="00CD2F7F">
              <w:rPr>
                <w:lang w:val="ru-RU"/>
              </w:rPr>
              <w:br/>
            </w:r>
            <w:r w:rsidRPr="00CD2F7F">
              <w:rPr>
                <w:rFonts w:ascii="Times New Roman" w:eastAsia="Times New Roman" w:hAnsi="Times New Roman"/>
                <w:color w:val="000000"/>
                <w:sz w:val="24"/>
                <w:lang w:val="ru-RU"/>
              </w:rPr>
              <w:t>дробей в виде 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06.03.2023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118.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CD2F7F">
            <w:pPr>
              <w:tabs>
                <w:tab w:val="left" w:pos="576"/>
              </w:tabs>
              <w:autoSpaceDE w:val="0"/>
              <w:autoSpaceDN w:val="0"/>
              <w:spacing w:after="0" w:line="240" w:lineRule="auto"/>
            </w:pPr>
            <w:r>
              <w:rPr>
                <w:rFonts w:ascii="Times New Roman" w:eastAsia="Times New Roman" w:hAnsi="Times New Roman"/>
                <w:color w:val="000000"/>
                <w:sz w:val="24"/>
              </w:rPr>
              <w:t xml:space="preserve">Сравнение десятичных </w:t>
            </w:r>
            <w:r>
              <w:tab/>
            </w:r>
            <w:r>
              <w:rPr>
                <w:rFonts w:ascii="Times New Roman" w:eastAsia="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07.03.2023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119.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CD2F7F">
            <w:pPr>
              <w:tabs>
                <w:tab w:val="left" w:pos="576"/>
              </w:tabs>
              <w:autoSpaceDE w:val="0"/>
              <w:autoSpaceDN w:val="0"/>
              <w:spacing w:after="0" w:line="240" w:lineRule="auto"/>
            </w:pPr>
            <w:r>
              <w:rPr>
                <w:rFonts w:ascii="Times New Roman" w:eastAsia="Times New Roman" w:hAnsi="Times New Roman"/>
                <w:color w:val="000000"/>
                <w:sz w:val="24"/>
              </w:rPr>
              <w:t xml:space="preserve">Сравнение десятичных </w:t>
            </w:r>
            <w:r>
              <w:tab/>
            </w:r>
            <w:r>
              <w:rPr>
                <w:rFonts w:ascii="Times New Roman" w:eastAsia="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08.03.2023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120. </w:t>
            </w:r>
          </w:p>
        </w:tc>
        <w:tc>
          <w:tcPr>
            <w:tcW w:w="3144"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Pr="00CD2F7F" w:rsidRDefault="00DA3FBD" w:rsidP="00CD2F7F">
            <w:pPr>
              <w:tabs>
                <w:tab w:val="left" w:pos="576"/>
              </w:tabs>
              <w:autoSpaceDE w:val="0"/>
              <w:autoSpaceDN w:val="0"/>
              <w:spacing w:after="0" w:line="240" w:lineRule="auto"/>
              <w:rPr>
                <w:lang w:val="ru-RU"/>
              </w:rPr>
            </w:pPr>
            <w:r w:rsidRPr="00CD2F7F">
              <w:rPr>
                <w:rFonts w:ascii="Times New Roman" w:eastAsia="Times New Roman" w:hAnsi="Times New Roman"/>
                <w:color w:val="000000"/>
                <w:sz w:val="24"/>
                <w:lang w:val="ru-RU"/>
              </w:rPr>
              <w:t xml:space="preserve">Задания на сравнение </w:t>
            </w:r>
            <w:r w:rsidRPr="00CD2F7F">
              <w:rPr>
                <w:lang w:val="ru-RU"/>
              </w:rPr>
              <w:tab/>
            </w:r>
            <w:r w:rsidRPr="00CD2F7F">
              <w:rPr>
                <w:rFonts w:ascii="Times New Roman" w:eastAsia="Times New Roman" w:hAnsi="Times New Roman"/>
                <w:color w:val="000000"/>
                <w:sz w:val="24"/>
                <w:lang w:val="ru-RU"/>
              </w:rPr>
              <w:t>десятичных дробей</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09.03.2023</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 xml:space="preserve">121. </w:t>
            </w:r>
          </w:p>
        </w:tc>
        <w:tc>
          <w:tcPr>
            <w:tcW w:w="3144"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rsidP="00CD2F7F">
            <w:pPr>
              <w:tabs>
                <w:tab w:val="left" w:pos="576"/>
              </w:tabs>
              <w:autoSpaceDE w:val="0"/>
              <w:autoSpaceDN w:val="0"/>
              <w:spacing w:after="0" w:line="240" w:lineRule="auto"/>
              <w:rPr>
                <w:lang w:val="ru-RU"/>
              </w:rPr>
            </w:pPr>
            <w:r w:rsidRPr="00CD2F7F">
              <w:rPr>
                <w:rFonts w:ascii="Times New Roman" w:eastAsia="Times New Roman" w:hAnsi="Times New Roman"/>
                <w:color w:val="000000"/>
                <w:sz w:val="24"/>
                <w:lang w:val="ru-RU"/>
              </w:rPr>
              <w:t xml:space="preserve">Задания на сравнение </w:t>
            </w:r>
            <w:r w:rsidRPr="00CD2F7F">
              <w:rPr>
                <w:lang w:val="ru-RU"/>
              </w:rPr>
              <w:tab/>
            </w:r>
            <w:r w:rsidRPr="00CD2F7F">
              <w:rPr>
                <w:rFonts w:ascii="Times New Roman" w:eastAsia="Times New Roman" w:hAnsi="Times New Roman"/>
                <w:color w:val="000000"/>
                <w:sz w:val="24"/>
                <w:lang w:val="ru-RU"/>
              </w:rPr>
              <w:t>десятичных дробей</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jc w:val="center"/>
            </w:pPr>
            <w:r>
              <w:rPr>
                <w:rFonts w:ascii="Times New Roman" w:eastAsia="Times New Roman" w:hAnsi="Times New Roman"/>
                <w:color w:val="000000"/>
                <w:sz w:val="24"/>
              </w:rPr>
              <w:t>10.03.2023</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122.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CD2F7F">
            <w:pPr>
              <w:tabs>
                <w:tab w:val="left" w:pos="576"/>
              </w:tabs>
              <w:autoSpaceDE w:val="0"/>
              <w:autoSpaceDN w:val="0"/>
              <w:spacing w:after="0" w:line="240" w:lineRule="auto"/>
            </w:pPr>
            <w:r>
              <w:rPr>
                <w:rFonts w:ascii="Times New Roman" w:eastAsia="Times New Roman" w:hAnsi="Times New Roman"/>
                <w:color w:val="000000"/>
                <w:sz w:val="24"/>
              </w:rPr>
              <w:t xml:space="preserve"> Округление десятичных </w:t>
            </w:r>
            <w:r>
              <w:tab/>
            </w:r>
            <w:r>
              <w:rPr>
                <w:rFonts w:ascii="Times New Roman" w:eastAsia="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13.03.2023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123.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CD2F7F">
            <w:pPr>
              <w:tabs>
                <w:tab w:val="left" w:pos="576"/>
              </w:tabs>
              <w:autoSpaceDE w:val="0"/>
              <w:autoSpaceDN w:val="0"/>
              <w:spacing w:after="0" w:line="240" w:lineRule="auto"/>
            </w:pPr>
            <w:r>
              <w:rPr>
                <w:rFonts w:ascii="Times New Roman" w:eastAsia="Times New Roman" w:hAnsi="Times New Roman"/>
                <w:color w:val="000000"/>
                <w:sz w:val="24"/>
              </w:rPr>
              <w:t xml:space="preserve"> Округление десятичных </w:t>
            </w:r>
            <w:r>
              <w:tab/>
            </w:r>
            <w:r>
              <w:rPr>
                <w:rFonts w:ascii="Times New Roman" w:eastAsia="Times New Roman" w:hAnsi="Times New Roman"/>
                <w:color w:val="000000"/>
                <w:sz w:val="24"/>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14.03.2023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rsidRPr="00097008">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124.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rsidP="00CD2F7F">
            <w:pPr>
              <w:autoSpaceDE w:val="0"/>
              <w:autoSpaceDN w:val="0"/>
              <w:spacing w:after="0" w:line="240" w:lineRule="auto"/>
              <w:rPr>
                <w:lang w:val="ru-RU"/>
              </w:rPr>
            </w:pPr>
            <w:r w:rsidRPr="00CD2F7F">
              <w:rPr>
                <w:rFonts w:ascii="Times New Roman" w:eastAsia="Times New Roman" w:hAnsi="Times New Roman"/>
                <w:color w:val="000000"/>
                <w:sz w:val="24"/>
                <w:lang w:val="ru-RU"/>
              </w:rPr>
              <w:t xml:space="preserve"> Задания на выполнение прикидки результатов вычислений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097008" w:rsidRDefault="00DA3FBD">
            <w:pPr>
              <w:autoSpaceDE w:val="0"/>
              <w:autoSpaceDN w:val="0"/>
              <w:spacing w:before="98" w:after="0" w:line="230" w:lineRule="auto"/>
              <w:ind w:left="74"/>
              <w:rPr>
                <w:lang w:val="ru-RU"/>
              </w:rPr>
            </w:pPr>
            <w:r w:rsidRPr="00097008">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097008" w:rsidRDefault="00DA3FBD">
            <w:pPr>
              <w:autoSpaceDE w:val="0"/>
              <w:autoSpaceDN w:val="0"/>
              <w:spacing w:before="98" w:after="0" w:line="230" w:lineRule="auto"/>
              <w:ind w:left="72"/>
              <w:rPr>
                <w:lang w:val="ru-RU"/>
              </w:rPr>
            </w:pPr>
            <w:r w:rsidRPr="00097008">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097008" w:rsidRDefault="00DA3FBD">
            <w:pPr>
              <w:autoSpaceDE w:val="0"/>
              <w:autoSpaceDN w:val="0"/>
              <w:spacing w:before="98" w:after="0" w:line="230" w:lineRule="auto"/>
              <w:ind w:left="72"/>
              <w:rPr>
                <w:lang w:val="ru-RU"/>
              </w:rPr>
            </w:pPr>
            <w:r w:rsidRPr="00097008">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097008" w:rsidRDefault="00DA3FBD">
            <w:pPr>
              <w:autoSpaceDE w:val="0"/>
              <w:autoSpaceDN w:val="0"/>
              <w:spacing w:before="98" w:after="0" w:line="230" w:lineRule="auto"/>
              <w:jc w:val="center"/>
              <w:rPr>
                <w:lang w:val="ru-RU"/>
              </w:rPr>
            </w:pPr>
            <w:r w:rsidRPr="00097008">
              <w:rPr>
                <w:rFonts w:ascii="Times New Roman" w:eastAsia="Times New Roman" w:hAnsi="Times New Roman"/>
                <w:color w:val="000000"/>
                <w:sz w:val="24"/>
                <w:lang w:val="ru-RU"/>
              </w:rPr>
              <w:t>15.03.2023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097008" w:rsidRDefault="00DA3FBD">
            <w:pPr>
              <w:autoSpaceDE w:val="0"/>
              <w:autoSpaceDN w:val="0"/>
              <w:spacing w:before="98" w:after="0" w:line="262" w:lineRule="auto"/>
              <w:ind w:left="72" w:right="576"/>
              <w:rPr>
                <w:lang w:val="ru-RU"/>
              </w:rPr>
            </w:pPr>
            <w:r w:rsidRPr="00097008">
              <w:rPr>
                <w:rFonts w:ascii="Times New Roman" w:eastAsia="Times New Roman" w:hAnsi="Times New Roman"/>
                <w:color w:val="000000"/>
                <w:sz w:val="24"/>
                <w:lang w:val="ru-RU"/>
              </w:rPr>
              <w:t>Устный опрос;</w:t>
            </w:r>
          </w:p>
        </w:tc>
      </w:tr>
      <w:tr w:rsidR="005C62C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097008" w:rsidRDefault="00DA3FBD">
            <w:pPr>
              <w:autoSpaceDE w:val="0"/>
              <w:autoSpaceDN w:val="0"/>
              <w:spacing w:before="98" w:after="0" w:line="230" w:lineRule="auto"/>
              <w:ind w:left="72"/>
              <w:rPr>
                <w:lang w:val="ru-RU"/>
              </w:rPr>
            </w:pPr>
            <w:r w:rsidRPr="00097008">
              <w:rPr>
                <w:rFonts w:ascii="Times New Roman" w:eastAsia="Times New Roman" w:hAnsi="Times New Roman"/>
                <w:color w:val="000000"/>
                <w:sz w:val="24"/>
                <w:lang w:val="ru-RU"/>
              </w:rPr>
              <w:t xml:space="preserve">125.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rsidP="00CD2F7F">
            <w:pPr>
              <w:autoSpaceDE w:val="0"/>
              <w:autoSpaceDN w:val="0"/>
              <w:spacing w:after="0" w:line="240" w:lineRule="auto"/>
              <w:rPr>
                <w:lang w:val="ru-RU"/>
              </w:rPr>
            </w:pPr>
            <w:r w:rsidRPr="00CD2F7F">
              <w:rPr>
                <w:rFonts w:ascii="Times New Roman" w:eastAsia="Times New Roman" w:hAnsi="Times New Roman"/>
                <w:color w:val="000000"/>
                <w:sz w:val="24"/>
                <w:lang w:val="ru-RU"/>
              </w:rPr>
              <w:t>Задания на выполнение прикидки результатов вычислений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097008" w:rsidRDefault="00DA3FBD">
            <w:pPr>
              <w:autoSpaceDE w:val="0"/>
              <w:autoSpaceDN w:val="0"/>
              <w:spacing w:before="98" w:after="0" w:line="230" w:lineRule="auto"/>
              <w:ind w:left="74"/>
              <w:rPr>
                <w:lang w:val="ru-RU"/>
              </w:rPr>
            </w:pPr>
            <w:r w:rsidRPr="00097008">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097008" w:rsidRDefault="00DA3FBD">
            <w:pPr>
              <w:autoSpaceDE w:val="0"/>
              <w:autoSpaceDN w:val="0"/>
              <w:spacing w:before="98" w:after="0" w:line="230" w:lineRule="auto"/>
              <w:ind w:left="72"/>
              <w:rPr>
                <w:lang w:val="ru-RU"/>
              </w:rPr>
            </w:pPr>
            <w:r w:rsidRPr="00097008">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097008" w:rsidRDefault="00DA3FBD">
            <w:pPr>
              <w:autoSpaceDE w:val="0"/>
              <w:autoSpaceDN w:val="0"/>
              <w:spacing w:before="98" w:after="0" w:line="230" w:lineRule="auto"/>
              <w:ind w:left="72"/>
              <w:rPr>
                <w:lang w:val="ru-RU"/>
              </w:rPr>
            </w:pPr>
            <w:r w:rsidRPr="00097008">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097008" w:rsidRDefault="00DA3FBD">
            <w:pPr>
              <w:autoSpaceDE w:val="0"/>
              <w:autoSpaceDN w:val="0"/>
              <w:spacing w:before="98" w:after="0" w:line="230" w:lineRule="auto"/>
              <w:jc w:val="center"/>
              <w:rPr>
                <w:lang w:val="ru-RU"/>
              </w:rPr>
            </w:pPr>
            <w:r w:rsidRPr="00097008">
              <w:rPr>
                <w:rFonts w:ascii="Times New Roman" w:eastAsia="Times New Roman" w:hAnsi="Times New Roman"/>
                <w:color w:val="000000"/>
                <w:sz w:val="24"/>
                <w:lang w:val="ru-RU"/>
              </w:rPr>
              <w:t>16.03.2023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sidRPr="00097008">
              <w:rPr>
                <w:rFonts w:ascii="Times New Roman" w:eastAsia="Times New Roman" w:hAnsi="Times New Roman"/>
                <w:color w:val="000000"/>
                <w:sz w:val="24"/>
                <w:lang w:val="ru-RU"/>
              </w:rPr>
              <w:t xml:space="preserve">Письменный </w:t>
            </w:r>
            <w:r>
              <w:rPr>
                <w:rFonts w:ascii="Times New Roman" w:eastAsia="Times New Roman" w:hAnsi="Times New Roman"/>
                <w:color w:val="000000"/>
                <w:sz w:val="24"/>
              </w:rPr>
              <w:t>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126.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CD2F7F">
            <w:pPr>
              <w:autoSpaceDE w:val="0"/>
              <w:autoSpaceDN w:val="0"/>
              <w:spacing w:after="0" w:line="240" w:lineRule="auto"/>
            </w:pPr>
            <w:r>
              <w:rPr>
                <w:rFonts w:ascii="Times New Roman" w:eastAsia="Times New Roman" w:hAnsi="Times New Roman"/>
                <w:color w:val="000000"/>
                <w:sz w:val="24"/>
              </w:rPr>
              <w:t>Сложение положительных 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17.03.2023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127.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CD2F7F">
            <w:pPr>
              <w:autoSpaceDE w:val="0"/>
              <w:autoSpaceDN w:val="0"/>
              <w:spacing w:after="0" w:line="240" w:lineRule="auto"/>
            </w:pPr>
            <w:r>
              <w:rPr>
                <w:rFonts w:ascii="Times New Roman" w:eastAsia="Times New Roman" w:hAnsi="Times New Roman"/>
                <w:color w:val="000000"/>
                <w:sz w:val="24"/>
              </w:rPr>
              <w:t>Сложение положительных 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27.03.2023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128.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CD2F7F">
            <w:pPr>
              <w:autoSpaceDE w:val="0"/>
              <w:autoSpaceDN w:val="0"/>
              <w:spacing w:after="0" w:line="240" w:lineRule="auto"/>
            </w:pPr>
            <w:r>
              <w:rPr>
                <w:rFonts w:ascii="Times New Roman" w:eastAsia="Times New Roman" w:hAnsi="Times New Roman"/>
                <w:color w:val="000000"/>
                <w:sz w:val="24"/>
              </w:rPr>
              <w:t>Вычитание положительных 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28.03.2023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129.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CD2F7F">
            <w:pPr>
              <w:autoSpaceDE w:val="0"/>
              <w:autoSpaceDN w:val="0"/>
              <w:spacing w:after="0" w:line="240" w:lineRule="auto"/>
            </w:pPr>
            <w:r>
              <w:rPr>
                <w:rFonts w:ascii="Times New Roman" w:eastAsia="Times New Roman" w:hAnsi="Times New Roman"/>
                <w:color w:val="000000"/>
                <w:sz w:val="24"/>
              </w:rPr>
              <w:t>Вычитание положительных 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29.03.2023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130.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rsidP="00CD2F7F">
            <w:pPr>
              <w:autoSpaceDE w:val="0"/>
              <w:autoSpaceDN w:val="0"/>
              <w:spacing w:after="0" w:line="240" w:lineRule="auto"/>
              <w:rPr>
                <w:lang w:val="ru-RU"/>
              </w:rPr>
            </w:pPr>
            <w:r w:rsidRPr="00CD2F7F">
              <w:rPr>
                <w:rFonts w:ascii="Times New Roman" w:eastAsia="Times New Roman" w:hAnsi="Times New Roman"/>
                <w:color w:val="000000"/>
                <w:sz w:val="24"/>
                <w:lang w:val="ru-RU"/>
              </w:rPr>
              <w:t xml:space="preserve"> Умножение десятичных дробей на 10, 100, 1000 и т.д.</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30.03.2023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131.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CD2F7F">
            <w:pPr>
              <w:tabs>
                <w:tab w:val="left" w:pos="576"/>
              </w:tabs>
              <w:autoSpaceDE w:val="0"/>
              <w:autoSpaceDN w:val="0"/>
              <w:spacing w:after="0" w:line="240" w:lineRule="auto"/>
            </w:pPr>
            <w:r>
              <w:rPr>
                <w:rFonts w:ascii="Times New Roman" w:eastAsia="Times New Roman" w:hAnsi="Times New Roman"/>
                <w:color w:val="000000"/>
                <w:sz w:val="24"/>
              </w:rPr>
              <w:t xml:space="preserve"> Умножение двух </w:t>
            </w:r>
            <w:r>
              <w:br/>
            </w:r>
            <w:r>
              <w:tab/>
            </w:r>
            <w:r>
              <w:rPr>
                <w:rFonts w:ascii="Times New Roman" w:eastAsia="Times New Roman" w:hAnsi="Times New Roman"/>
                <w:color w:val="000000"/>
                <w:sz w:val="24"/>
              </w:rPr>
              <w:t>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31.03.2023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132.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CD2F7F">
            <w:pPr>
              <w:tabs>
                <w:tab w:val="left" w:pos="576"/>
              </w:tabs>
              <w:autoSpaceDE w:val="0"/>
              <w:autoSpaceDN w:val="0"/>
              <w:spacing w:after="0" w:line="240" w:lineRule="auto"/>
            </w:pPr>
            <w:r>
              <w:rPr>
                <w:rFonts w:ascii="Times New Roman" w:eastAsia="Times New Roman" w:hAnsi="Times New Roman"/>
                <w:color w:val="000000"/>
                <w:sz w:val="24"/>
              </w:rPr>
              <w:t xml:space="preserve">Умножение двух </w:t>
            </w:r>
            <w:r>
              <w:br/>
            </w:r>
            <w:r>
              <w:tab/>
            </w:r>
            <w:r>
              <w:rPr>
                <w:rFonts w:ascii="Times New Roman" w:eastAsia="Times New Roman" w:hAnsi="Times New Roman"/>
                <w:color w:val="000000"/>
                <w:sz w:val="24"/>
              </w:rPr>
              <w:t>десятичных 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03.04.2023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bl>
    <w:p w:rsidR="005C62CD" w:rsidRDefault="005C62CD">
      <w:pPr>
        <w:autoSpaceDE w:val="0"/>
        <w:autoSpaceDN w:val="0"/>
        <w:spacing w:after="0" w:line="14" w:lineRule="exact"/>
      </w:pPr>
    </w:p>
    <w:p w:rsidR="005C62CD" w:rsidRDefault="005C62CD">
      <w:pPr>
        <w:sectPr w:rsidR="005C62CD">
          <w:pgSz w:w="11900" w:h="16840"/>
          <w:pgMar w:top="284" w:right="650" w:bottom="830" w:left="666" w:header="720" w:footer="720" w:gutter="0"/>
          <w:cols w:space="720" w:equalWidth="0">
            <w:col w:w="10584" w:space="0"/>
          </w:cols>
          <w:docGrid w:linePitch="360"/>
        </w:sectPr>
      </w:pPr>
    </w:p>
    <w:p w:rsidR="005C62CD" w:rsidRDefault="005C62C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5C62C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133.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rsidP="00CD2F7F">
            <w:pPr>
              <w:autoSpaceDE w:val="0"/>
              <w:autoSpaceDN w:val="0"/>
              <w:spacing w:after="0" w:line="240" w:lineRule="auto"/>
              <w:rPr>
                <w:lang w:val="ru-RU"/>
              </w:rPr>
            </w:pPr>
            <w:r w:rsidRPr="00CD2F7F">
              <w:rPr>
                <w:rFonts w:ascii="Times New Roman" w:eastAsia="Times New Roman" w:hAnsi="Times New Roman"/>
                <w:color w:val="000000"/>
                <w:sz w:val="24"/>
                <w:lang w:val="ru-RU"/>
              </w:rPr>
              <w:t>Умножение десятичных дробей на 0,1; 0,01; 0,001 и т.д.</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04.04.2023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134.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rsidP="00CD2F7F">
            <w:pPr>
              <w:autoSpaceDE w:val="0"/>
              <w:autoSpaceDN w:val="0"/>
              <w:spacing w:after="0" w:line="240" w:lineRule="auto"/>
              <w:rPr>
                <w:lang w:val="ru-RU"/>
              </w:rPr>
            </w:pPr>
            <w:r w:rsidRPr="00CD2F7F">
              <w:rPr>
                <w:rFonts w:ascii="Times New Roman" w:eastAsia="Times New Roman" w:hAnsi="Times New Roman"/>
                <w:color w:val="000000"/>
                <w:sz w:val="24"/>
                <w:lang w:val="ru-RU"/>
              </w:rPr>
              <w:t>Умножение десятичных дробей на 0,1; 0,01; 0,001 и т.д.</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05.04.2023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135.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tabs>
                <w:tab w:val="left" w:pos="156"/>
              </w:tabs>
              <w:autoSpaceDE w:val="0"/>
              <w:autoSpaceDN w:val="0"/>
              <w:spacing w:before="98" w:after="0" w:line="262" w:lineRule="auto"/>
              <w:ind w:right="288"/>
              <w:rPr>
                <w:lang w:val="ru-RU"/>
              </w:rPr>
            </w:pPr>
            <w:r w:rsidRPr="00CD2F7F">
              <w:rPr>
                <w:rFonts w:ascii="Times New Roman" w:eastAsia="Times New Roman" w:hAnsi="Times New Roman"/>
                <w:color w:val="000000"/>
                <w:sz w:val="24"/>
                <w:lang w:val="ru-RU"/>
              </w:rPr>
              <w:t xml:space="preserve"> Деление десятичной дроби </w:t>
            </w:r>
            <w:r w:rsidRPr="00CD2F7F">
              <w:rPr>
                <w:lang w:val="ru-RU"/>
              </w:rPr>
              <w:tab/>
            </w:r>
            <w:r w:rsidRPr="00CD2F7F">
              <w:rPr>
                <w:rFonts w:ascii="Times New Roman" w:eastAsia="Times New Roman" w:hAnsi="Times New Roman"/>
                <w:color w:val="000000"/>
                <w:sz w:val="24"/>
                <w:lang w:val="ru-RU"/>
              </w:rPr>
              <w:t>на 10. 100, 1000 и т.д.</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06.04.2023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 xml:space="preserve">136.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tabs>
                <w:tab w:val="left" w:pos="156"/>
              </w:tabs>
              <w:autoSpaceDE w:val="0"/>
              <w:autoSpaceDN w:val="0"/>
              <w:spacing w:before="100" w:after="0" w:line="262" w:lineRule="auto"/>
              <w:ind w:right="288"/>
              <w:rPr>
                <w:lang w:val="ru-RU"/>
              </w:rPr>
            </w:pPr>
            <w:r w:rsidRPr="00CD2F7F">
              <w:rPr>
                <w:rFonts w:ascii="Times New Roman" w:eastAsia="Times New Roman" w:hAnsi="Times New Roman"/>
                <w:color w:val="000000"/>
                <w:sz w:val="24"/>
                <w:lang w:val="ru-RU"/>
              </w:rPr>
              <w:t xml:space="preserve"> Деление десятичной дроби </w:t>
            </w:r>
            <w:r w:rsidRPr="00CD2F7F">
              <w:rPr>
                <w:lang w:val="ru-RU"/>
              </w:rPr>
              <w:tab/>
            </w:r>
            <w:r w:rsidRPr="00CD2F7F">
              <w:rPr>
                <w:rFonts w:ascii="Times New Roman" w:eastAsia="Times New Roman" w:hAnsi="Times New Roman"/>
                <w:color w:val="000000"/>
                <w:sz w:val="24"/>
                <w:lang w:val="ru-RU"/>
              </w:rPr>
              <w:t>на десятичную</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jc w:val="center"/>
            </w:pPr>
            <w:r>
              <w:rPr>
                <w:rFonts w:ascii="Times New Roman" w:eastAsia="Times New Roman" w:hAnsi="Times New Roman"/>
                <w:color w:val="000000"/>
                <w:sz w:val="24"/>
              </w:rPr>
              <w:t>07.04.2023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137.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tabs>
                <w:tab w:val="left" w:pos="156"/>
              </w:tabs>
              <w:autoSpaceDE w:val="0"/>
              <w:autoSpaceDN w:val="0"/>
              <w:spacing w:before="98" w:after="0" w:line="262" w:lineRule="auto"/>
              <w:ind w:right="288"/>
              <w:rPr>
                <w:lang w:val="ru-RU"/>
              </w:rPr>
            </w:pPr>
            <w:r w:rsidRPr="00CD2F7F">
              <w:rPr>
                <w:rFonts w:ascii="Times New Roman" w:eastAsia="Times New Roman" w:hAnsi="Times New Roman"/>
                <w:color w:val="000000"/>
                <w:sz w:val="24"/>
                <w:lang w:val="ru-RU"/>
              </w:rPr>
              <w:t xml:space="preserve"> Деление десятичной дроби </w:t>
            </w:r>
            <w:r w:rsidRPr="00CD2F7F">
              <w:rPr>
                <w:lang w:val="ru-RU"/>
              </w:rPr>
              <w:tab/>
            </w:r>
            <w:r w:rsidRPr="00CD2F7F">
              <w:rPr>
                <w:rFonts w:ascii="Times New Roman" w:eastAsia="Times New Roman" w:hAnsi="Times New Roman"/>
                <w:color w:val="000000"/>
                <w:sz w:val="24"/>
                <w:lang w:val="ru-RU"/>
              </w:rPr>
              <w:t>на десятичную</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10.04.2023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138.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tabs>
                <w:tab w:val="left" w:pos="576"/>
              </w:tabs>
              <w:autoSpaceDE w:val="0"/>
              <w:autoSpaceDN w:val="0"/>
              <w:spacing w:before="98" w:after="0" w:line="262" w:lineRule="auto"/>
              <w:ind w:right="720"/>
            </w:pPr>
            <w:r>
              <w:rPr>
                <w:rFonts w:ascii="Times New Roman" w:eastAsia="Times New Roman" w:hAnsi="Times New Roman"/>
                <w:color w:val="000000"/>
                <w:sz w:val="24"/>
              </w:rPr>
              <w:t xml:space="preserve">138. Нахождение значений </w:t>
            </w:r>
            <w:r>
              <w:tab/>
            </w:r>
            <w:r>
              <w:rPr>
                <w:rFonts w:ascii="Times New Roman" w:eastAsia="Times New Roman" w:hAnsi="Times New Roman"/>
                <w:color w:val="000000"/>
                <w:sz w:val="24"/>
              </w:rPr>
              <w:t>выражений.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11.04.2023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139.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tabs>
                <w:tab w:val="left" w:pos="576"/>
              </w:tabs>
              <w:autoSpaceDE w:val="0"/>
              <w:autoSpaceDN w:val="0"/>
              <w:spacing w:before="98" w:after="0" w:line="262" w:lineRule="auto"/>
              <w:ind w:right="720"/>
            </w:pPr>
            <w:r>
              <w:rPr>
                <w:rFonts w:ascii="Times New Roman" w:eastAsia="Times New Roman" w:hAnsi="Times New Roman"/>
                <w:color w:val="000000"/>
                <w:sz w:val="24"/>
              </w:rPr>
              <w:t xml:space="preserve">139. Нахождение значений </w:t>
            </w:r>
            <w:r>
              <w:tab/>
            </w:r>
            <w:r>
              <w:rPr>
                <w:rFonts w:ascii="Times New Roman" w:eastAsia="Times New Roman" w:hAnsi="Times New Roman"/>
                <w:color w:val="000000"/>
                <w:sz w:val="24"/>
              </w:rPr>
              <w:t>выражений.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12.04.2023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140.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71" w:lineRule="auto"/>
              <w:ind w:left="72" w:right="144"/>
              <w:rPr>
                <w:lang w:val="ru-RU"/>
              </w:rPr>
            </w:pPr>
            <w:r w:rsidRPr="00CD2F7F">
              <w:rPr>
                <w:rFonts w:ascii="Times New Roman" w:eastAsia="Times New Roman" w:hAnsi="Times New Roman"/>
                <w:color w:val="000000"/>
                <w:sz w:val="24"/>
                <w:lang w:val="ru-RU"/>
              </w:rPr>
              <w:t xml:space="preserve">Контрольная работа № 5 по теме «Действия с </w:t>
            </w:r>
            <w:r w:rsidRPr="00CD2F7F">
              <w:rPr>
                <w:lang w:val="ru-RU"/>
              </w:rPr>
              <w:br/>
            </w:r>
            <w:r w:rsidRPr="00CD2F7F">
              <w:rPr>
                <w:rFonts w:ascii="Times New Roman" w:eastAsia="Times New Roman" w:hAnsi="Times New Roman"/>
                <w:color w:val="000000"/>
                <w:sz w:val="24"/>
                <w:lang w:val="ru-RU"/>
              </w:rPr>
              <w:t>десятичными дробями».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13.04.2023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141.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288"/>
              <w:rPr>
                <w:lang w:val="ru-RU"/>
              </w:rPr>
            </w:pPr>
            <w:r w:rsidRPr="00CD2F7F">
              <w:rPr>
                <w:rFonts w:ascii="Times New Roman" w:eastAsia="Times New Roman" w:hAnsi="Times New Roman"/>
                <w:color w:val="000000"/>
                <w:sz w:val="24"/>
                <w:lang w:val="ru-RU"/>
              </w:rPr>
              <w:t>Решение текстовых задач, содержащих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14.04.2023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142.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288"/>
              <w:rPr>
                <w:lang w:val="ru-RU"/>
              </w:rPr>
            </w:pPr>
            <w:r w:rsidRPr="00CD2F7F">
              <w:rPr>
                <w:rFonts w:ascii="Times New Roman" w:eastAsia="Times New Roman" w:hAnsi="Times New Roman"/>
                <w:color w:val="000000"/>
                <w:sz w:val="24"/>
                <w:lang w:val="ru-RU"/>
              </w:rPr>
              <w:t>Решение текстовых задач, содержащих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17.04.2023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143.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288"/>
              <w:rPr>
                <w:lang w:val="ru-RU"/>
              </w:rPr>
            </w:pPr>
            <w:r w:rsidRPr="00CD2F7F">
              <w:rPr>
                <w:rFonts w:ascii="Times New Roman" w:eastAsia="Times New Roman" w:hAnsi="Times New Roman"/>
                <w:color w:val="000000"/>
                <w:sz w:val="24"/>
                <w:lang w:val="ru-RU"/>
              </w:rPr>
              <w:t>Решение текстовых задач, содержащих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18.04.2023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144.</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Решение задач, содержащих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19.04.2023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145.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Решение задач, содержащих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20.04.2023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146.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Решение задач, содержащих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21.04.2023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147.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288"/>
              <w:rPr>
                <w:lang w:val="ru-RU"/>
              </w:rPr>
            </w:pPr>
            <w:r w:rsidRPr="00CD2F7F">
              <w:rPr>
                <w:rFonts w:ascii="Times New Roman" w:eastAsia="Times New Roman" w:hAnsi="Times New Roman"/>
                <w:color w:val="000000"/>
                <w:sz w:val="24"/>
                <w:lang w:val="ru-RU"/>
              </w:rPr>
              <w:t>Решение текстовых задач, содержащих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24.04.2023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148.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pPr>
            <w:r>
              <w:rPr>
                <w:rFonts w:ascii="Times New Roman" w:eastAsia="Times New Roman" w:hAnsi="Times New Roman"/>
                <w:color w:val="000000"/>
                <w:sz w:val="24"/>
              </w:rPr>
              <w:t xml:space="preserve"> Основные задачи на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25.04.2023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tabs>
                <w:tab w:val="left" w:pos="156"/>
              </w:tabs>
              <w:autoSpaceDE w:val="0"/>
              <w:autoSpaceDN w:val="0"/>
              <w:spacing w:before="98" w:after="0" w:line="262" w:lineRule="auto"/>
              <w:ind w:right="144"/>
            </w:pPr>
            <w:r>
              <w:rPr>
                <w:rFonts w:ascii="Times New Roman" w:eastAsia="Times New Roman" w:hAnsi="Times New Roman"/>
                <w:color w:val="000000"/>
                <w:sz w:val="24"/>
              </w:rPr>
              <w:t xml:space="preserve"> Письменный </w:t>
            </w:r>
            <w:r>
              <w:tab/>
            </w:r>
            <w:r>
              <w:rPr>
                <w:rFonts w:ascii="Times New Roman" w:eastAsia="Times New Roman" w:hAnsi="Times New Roman"/>
                <w:color w:val="000000"/>
                <w:sz w:val="24"/>
              </w:rPr>
              <w:t>контроль;</w:t>
            </w:r>
          </w:p>
        </w:tc>
      </w:tr>
      <w:tr w:rsidR="005C62CD">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149.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Основные задачи на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26.04.2023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bl>
    <w:p w:rsidR="005C62CD" w:rsidRDefault="005C62CD">
      <w:pPr>
        <w:autoSpaceDE w:val="0"/>
        <w:autoSpaceDN w:val="0"/>
        <w:spacing w:after="0" w:line="14" w:lineRule="exact"/>
      </w:pPr>
    </w:p>
    <w:p w:rsidR="005C62CD" w:rsidRDefault="005C62CD">
      <w:pPr>
        <w:sectPr w:rsidR="005C62CD">
          <w:pgSz w:w="11900" w:h="16840"/>
          <w:pgMar w:top="284" w:right="650" w:bottom="584" w:left="666" w:header="720" w:footer="720" w:gutter="0"/>
          <w:cols w:space="720" w:equalWidth="0">
            <w:col w:w="10584" w:space="0"/>
          </w:cols>
          <w:docGrid w:linePitch="360"/>
        </w:sectPr>
      </w:pPr>
    </w:p>
    <w:p w:rsidR="005C62CD" w:rsidRDefault="005C62C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150.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pPr>
            <w:r>
              <w:rPr>
                <w:rFonts w:ascii="Times New Roman" w:eastAsia="Times New Roman" w:hAnsi="Times New Roman"/>
                <w:color w:val="000000"/>
                <w:sz w:val="24"/>
              </w:rPr>
              <w:t xml:space="preserve"> Основные задачи на 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27.04.2023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151.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tabs>
                <w:tab w:val="left" w:pos="156"/>
              </w:tabs>
              <w:autoSpaceDE w:val="0"/>
              <w:autoSpaceDN w:val="0"/>
              <w:spacing w:before="98" w:after="0" w:line="262" w:lineRule="auto"/>
              <w:ind w:right="144"/>
              <w:rPr>
                <w:lang w:val="ru-RU"/>
              </w:rPr>
            </w:pPr>
            <w:r w:rsidRPr="00CD2F7F">
              <w:rPr>
                <w:rFonts w:ascii="Times New Roman" w:eastAsia="Times New Roman" w:hAnsi="Times New Roman"/>
                <w:color w:val="000000"/>
                <w:sz w:val="24"/>
                <w:lang w:val="ru-RU"/>
              </w:rPr>
              <w:t xml:space="preserve"> Решение основных задач на </w:t>
            </w:r>
            <w:r w:rsidRPr="00CD2F7F">
              <w:rPr>
                <w:lang w:val="ru-RU"/>
              </w:rPr>
              <w:tab/>
            </w:r>
            <w:r w:rsidRPr="00CD2F7F">
              <w:rPr>
                <w:rFonts w:ascii="Times New Roman" w:eastAsia="Times New Roman" w:hAnsi="Times New Roman"/>
                <w:color w:val="000000"/>
                <w:sz w:val="24"/>
                <w:lang w:val="ru-RU"/>
              </w:rPr>
              <w:t>дроби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28.04.2023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152.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097008">
            <w:pPr>
              <w:autoSpaceDE w:val="0"/>
              <w:autoSpaceDN w:val="0"/>
              <w:spacing w:after="0" w:line="240" w:lineRule="auto"/>
            </w:pPr>
            <w:r>
              <w:rPr>
                <w:rFonts w:ascii="Times New Roman" w:eastAsia="Times New Roman" w:hAnsi="Times New Roman"/>
                <w:color w:val="000000"/>
                <w:sz w:val="24"/>
              </w:rPr>
              <w:t>Многогранники.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01.05.2023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153.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097008">
            <w:pPr>
              <w:tabs>
                <w:tab w:val="left" w:pos="156"/>
              </w:tabs>
              <w:autoSpaceDE w:val="0"/>
              <w:autoSpaceDN w:val="0"/>
              <w:spacing w:after="0" w:line="240" w:lineRule="auto"/>
            </w:pPr>
            <w:r>
              <w:rPr>
                <w:rFonts w:ascii="Times New Roman" w:eastAsia="Times New Roman" w:hAnsi="Times New Roman"/>
                <w:color w:val="000000"/>
                <w:sz w:val="24"/>
              </w:rPr>
              <w:t xml:space="preserve"> Изображение </w:t>
            </w:r>
            <w:r>
              <w:br/>
            </w:r>
            <w:r>
              <w:tab/>
            </w:r>
            <w:r>
              <w:rPr>
                <w:rFonts w:ascii="Times New Roman" w:eastAsia="Times New Roman" w:hAnsi="Times New Roman"/>
                <w:color w:val="000000"/>
                <w:sz w:val="24"/>
              </w:rPr>
              <w:t>многогранников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02.05.2023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154.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097008">
            <w:pPr>
              <w:tabs>
                <w:tab w:val="left" w:pos="156"/>
              </w:tabs>
              <w:autoSpaceDE w:val="0"/>
              <w:autoSpaceDN w:val="0"/>
              <w:spacing w:after="0" w:line="240" w:lineRule="auto"/>
            </w:pPr>
            <w:r>
              <w:rPr>
                <w:rFonts w:ascii="Times New Roman" w:eastAsia="Times New Roman" w:hAnsi="Times New Roman"/>
                <w:color w:val="000000"/>
                <w:sz w:val="24"/>
              </w:rPr>
              <w:t xml:space="preserve"> Модели пространственных </w:t>
            </w:r>
            <w:r>
              <w:tab/>
            </w:r>
            <w:r>
              <w:rPr>
                <w:rFonts w:ascii="Times New Roman" w:eastAsia="Times New Roman" w:hAnsi="Times New Roman"/>
                <w:color w:val="000000"/>
                <w:sz w:val="24"/>
              </w:rPr>
              <w:t>тел.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03.05.2023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155.</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097008">
            <w:pPr>
              <w:autoSpaceDE w:val="0"/>
              <w:autoSpaceDN w:val="0"/>
              <w:spacing w:after="0" w:line="240" w:lineRule="auto"/>
            </w:pPr>
            <w:r>
              <w:rPr>
                <w:rFonts w:ascii="Times New Roman" w:eastAsia="Times New Roman" w:hAnsi="Times New Roman"/>
                <w:color w:val="000000"/>
                <w:sz w:val="24"/>
              </w:rPr>
              <w:t>Прямоугольный параллелепипед</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04.05.2023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5C62C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156.</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097008">
            <w:pPr>
              <w:autoSpaceDE w:val="0"/>
              <w:autoSpaceDN w:val="0"/>
              <w:spacing w:after="0" w:line="240" w:lineRule="auto"/>
            </w:pPr>
            <w:r>
              <w:rPr>
                <w:rFonts w:ascii="Times New Roman" w:eastAsia="Times New Roman" w:hAnsi="Times New Roman"/>
                <w:color w:val="000000"/>
                <w:sz w:val="24"/>
              </w:rPr>
              <w:t>Куб</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05.05.2023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157.</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097008">
            <w:pPr>
              <w:autoSpaceDE w:val="0"/>
              <w:autoSpaceDN w:val="0"/>
              <w:spacing w:after="0" w:line="240" w:lineRule="auto"/>
            </w:pPr>
            <w:r>
              <w:rPr>
                <w:rFonts w:ascii="Times New Roman" w:eastAsia="Times New Roman" w:hAnsi="Times New Roman"/>
                <w:color w:val="000000"/>
                <w:sz w:val="24"/>
              </w:rPr>
              <w:t>Развёртки куба и параллелепипеда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08.05.2023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158.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097008">
            <w:pPr>
              <w:tabs>
                <w:tab w:val="left" w:pos="576"/>
              </w:tabs>
              <w:autoSpaceDE w:val="0"/>
              <w:autoSpaceDN w:val="0"/>
              <w:spacing w:after="0" w:line="240" w:lineRule="auto"/>
            </w:pPr>
            <w:r>
              <w:rPr>
                <w:rFonts w:ascii="Times New Roman" w:eastAsia="Times New Roman" w:hAnsi="Times New Roman"/>
                <w:color w:val="000000"/>
                <w:sz w:val="24"/>
              </w:rPr>
              <w:t>Практическая работа</w:t>
            </w:r>
            <w:r>
              <w:tab/>
            </w:r>
            <w:r>
              <w:rPr>
                <w:rFonts w:ascii="Times New Roman" w:eastAsia="Times New Roman" w:hAnsi="Times New Roman"/>
                <w:color w:val="000000"/>
                <w:sz w:val="24"/>
              </w:rPr>
              <w:t>«Развёртка куба».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09.05.2023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5C62CD">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159.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097008">
            <w:pPr>
              <w:autoSpaceDE w:val="0"/>
              <w:autoSpaceDN w:val="0"/>
              <w:spacing w:after="0" w:line="240" w:lineRule="auto"/>
            </w:pPr>
            <w:r>
              <w:rPr>
                <w:rFonts w:ascii="Times New Roman" w:eastAsia="Times New Roman" w:hAnsi="Times New Roman"/>
                <w:color w:val="000000"/>
                <w:sz w:val="24"/>
              </w:rPr>
              <w:t>Объём куба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10.05.2023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 xml:space="preserve">160.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097008">
            <w:pPr>
              <w:autoSpaceDE w:val="0"/>
              <w:autoSpaceDN w:val="0"/>
              <w:spacing w:after="0" w:line="240" w:lineRule="auto"/>
            </w:pPr>
            <w:r>
              <w:rPr>
                <w:rFonts w:ascii="Times New Roman" w:eastAsia="Times New Roman" w:hAnsi="Times New Roman"/>
                <w:color w:val="000000"/>
                <w:sz w:val="24"/>
              </w:rPr>
              <w:t>Объем прямоугольного параллелепипеда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jc w:val="center"/>
            </w:pPr>
            <w:r>
              <w:rPr>
                <w:rFonts w:ascii="Times New Roman" w:eastAsia="Times New Roman" w:hAnsi="Times New Roman"/>
                <w:color w:val="000000"/>
                <w:sz w:val="24"/>
              </w:rPr>
              <w:t>11.05.2023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161.</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rsidP="00097008">
            <w:pPr>
              <w:tabs>
                <w:tab w:val="left" w:pos="576"/>
              </w:tabs>
              <w:autoSpaceDE w:val="0"/>
              <w:autoSpaceDN w:val="0"/>
              <w:spacing w:after="0" w:line="240" w:lineRule="auto"/>
              <w:rPr>
                <w:lang w:val="ru-RU"/>
              </w:rPr>
            </w:pPr>
            <w:r w:rsidRPr="00CD2F7F">
              <w:rPr>
                <w:rFonts w:ascii="Times New Roman" w:eastAsia="Times New Roman" w:hAnsi="Times New Roman"/>
                <w:color w:val="000000"/>
                <w:sz w:val="24"/>
                <w:lang w:val="ru-RU"/>
              </w:rPr>
              <w:t>Повторение по теме</w:t>
            </w:r>
            <w:r w:rsidRPr="00CD2F7F">
              <w:rPr>
                <w:lang w:val="ru-RU"/>
              </w:rPr>
              <w:tab/>
            </w:r>
            <w:r w:rsidRPr="00CD2F7F">
              <w:rPr>
                <w:rFonts w:ascii="Times New Roman" w:eastAsia="Times New Roman" w:hAnsi="Times New Roman"/>
                <w:color w:val="000000"/>
                <w:sz w:val="24"/>
                <w:lang w:val="ru-RU"/>
              </w:rPr>
              <w:t>«Координатный луч.</w:t>
            </w:r>
          </w:p>
          <w:p w:rsidR="005C62CD" w:rsidRPr="00097008" w:rsidRDefault="00DA3FBD" w:rsidP="00097008">
            <w:pPr>
              <w:autoSpaceDE w:val="0"/>
              <w:autoSpaceDN w:val="0"/>
              <w:spacing w:after="0" w:line="240" w:lineRule="auto"/>
              <w:rPr>
                <w:lang w:val="ru-RU"/>
              </w:rPr>
            </w:pPr>
            <w:r w:rsidRPr="00097008">
              <w:rPr>
                <w:rFonts w:ascii="Times New Roman" w:eastAsia="Times New Roman" w:hAnsi="Times New Roman"/>
                <w:color w:val="000000"/>
                <w:sz w:val="24"/>
                <w:lang w:val="ru-RU"/>
              </w:rPr>
              <w:t>Сравнение натуральных чисел»</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12.05.2023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162.</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rsidP="00097008">
            <w:pPr>
              <w:autoSpaceDE w:val="0"/>
              <w:autoSpaceDN w:val="0"/>
              <w:spacing w:after="0" w:line="240" w:lineRule="auto"/>
              <w:rPr>
                <w:lang w:val="ru-RU"/>
              </w:rPr>
            </w:pPr>
            <w:r w:rsidRPr="00CD2F7F">
              <w:rPr>
                <w:rFonts w:ascii="Times New Roman" w:eastAsia="Times New Roman" w:hAnsi="Times New Roman"/>
                <w:color w:val="000000"/>
                <w:sz w:val="24"/>
                <w:lang w:val="ru-RU"/>
              </w:rPr>
              <w:t>Повторение по теме</w:t>
            </w:r>
            <w:r w:rsidRPr="00CD2F7F">
              <w:rPr>
                <w:lang w:val="ru-RU"/>
              </w:rPr>
              <w:br/>
            </w:r>
            <w:r w:rsidRPr="00CD2F7F">
              <w:rPr>
                <w:rFonts w:ascii="Times New Roman" w:eastAsia="Times New Roman" w:hAnsi="Times New Roman"/>
                <w:color w:val="000000"/>
                <w:sz w:val="24"/>
                <w:lang w:val="ru-RU"/>
              </w:rPr>
              <w:t>«Сложение и вычитание натуральных чисел.</w:t>
            </w:r>
          </w:p>
          <w:p w:rsidR="005C62CD" w:rsidRPr="00097008" w:rsidRDefault="00DA3FBD" w:rsidP="00097008">
            <w:pPr>
              <w:autoSpaceDE w:val="0"/>
              <w:autoSpaceDN w:val="0"/>
              <w:spacing w:after="0" w:line="240" w:lineRule="auto"/>
              <w:rPr>
                <w:lang w:val="ru-RU"/>
              </w:rPr>
            </w:pPr>
            <w:r w:rsidRPr="00097008">
              <w:rPr>
                <w:rFonts w:ascii="Times New Roman" w:eastAsia="Times New Roman" w:hAnsi="Times New Roman"/>
                <w:color w:val="000000"/>
                <w:sz w:val="24"/>
                <w:lang w:val="ru-RU"/>
              </w:rPr>
              <w:t>Свойства сложения»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15.05.2023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163.</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rsidP="00097008">
            <w:pPr>
              <w:tabs>
                <w:tab w:val="left" w:pos="576"/>
              </w:tabs>
              <w:autoSpaceDE w:val="0"/>
              <w:autoSpaceDN w:val="0"/>
              <w:spacing w:after="0" w:line="240" w:lineRule="auto"/>
              <w:rPr>
                <w:lang w:val="ru-RU"/>
              </w:rPr>
            </w:pPr>
            <w:r w:rsidRPr="00CD2F7F">
              <w:rPr>
                <w:rFonts w:ascii="Times New Roman" w:eastAsia="Times New Roman" w:hAnsi="Times New Roman"/>
                <w:color w:val="000000"/>
                <w:sz w:val="24"/>
                <w:lang w:val="ru-RU"/>
              </w:rPr>
              <w:t>Повторение по теме</w:t>
            </w:r>
            <w:r w:rsidRPr="00CD2F7F">
              <w:rPr>
                <w:lang w:val="ru-RU"/>
              </w:rPr>
              <w:br/>
            </w:r>
            <w:r w:rsidRPr="00CD2F7F">
              <w:rPr>
                <w:lang w:val="ru-RU"/>
              </w:rPr>
              <w:tab/>
            </w:r>
            <w:r w:rsidRPr="00CD2F7F">
              <w:rPr>
                <w:rFonts w:ascii="Times New Roman" w:eastAsia="Times New Roman" w:hAnsi="Times New Roman"/>
                <w:color w:val="000000"/>
                <w:sz w:val="24"/>
                <w:lang w:val="ru-RU"/>
              </w:rPr>
              <w:t>«Умножение. Деление.</w:t>
            </w:r>
          </w:p>
          <w:p w:rsidR="005C62CD" w:rsidRPr="00CD2F7F" w:rsidRDefault="00DA3FBD" w:rsidP="00097008">
            <w:pPr>
              <w:autoSpaceDE w:val="0"/>
              <w:autoSpaceDN w:val="0"/>
              <w:spacing w:after="0" w:line="240" w:lineRule="auto"/>
              <w:rPr>
                <w:lang w:val="ru-RU"/>
              </w:rPr>
            </w:pPr>
            <w:r w:rsidRPr="00CD2F7F">
              <w:rPr>
                <w:rFonts w:ascii="Times New Roman" w:eastAsia="Times New Roman" w:hAnsi="Times New Roman"/>
                <w:color w:val="000000"/>
                <w:sz w:val="24"/>
                <w:lang w:val="ru-RU"/>
              </w:rPr>
              <w:t>Деление с остатком. Степень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16.05.2023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bl>
    <w:p w:rsidR="005C62CD" w:rsidRDefault="005C62CD">
      <w:pPr>
        <w:autoSpaceDE w:val="0"/>
        <w:autoSpaceDN w:val="0"/>
        <w:spacing w:after="0" w:line="14" w:lineRule="exact"/>
      </w:pPr>
    </w:p>
    <w:p w:rsidR="005C62CD" w:rsidRDefault="005C62CD">
      <w:pPr>
        <w:sectPr w:rsidR="005C62CD">
          <w:pgSz w:w="11900" w:h="16840"/>
          <w:pgMar w:top="284" w:right="650" w:bottom="316" w:left="666" w:header="720" w:footer="720" w:gutter="0"/>
          <w:cols w:space="720" w:equalWidth="0">
            <w:col w:w="10584" w:space="0"/>
          </w:cols>
          <w:docGrid w:linePitch="360"/>
        </w:sectPr>
      </w:pPr>
    </w:p>
    <w:p w:rsidR="005C62CD" w:rsidRDefault="005C62CD">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236"/>
        <w:gridCol w:w="1574"/>
      </w:tblGrid>
      <w:tr w:rsidR="005C62CD" w:rsidRPr="00097008">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164.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rsidP="00097008">
            <w:pPr>
              <w:tabs>
                <w:tab w:val="left" w:pos="576"/>
              </w:tabs>
              <w:autoSpaceDE w:val="0"/>
              <w:autoSpaceDN w:val="0"/>
              <w:spacing w:before="98" w:after="0" w:line="262" w:lineRule="auto"/>
              <w:ind w:right="576"/>
              <w:rPr>
                <w:lang w:val="ru-RU"/>
              </w:rPr>
            </w:pPr>
            <w:r w:rsidRPr="00CD2F7F">
              <w:rPr>
                <w:rFonts w:ascii="Times New Roman" w:eastAsia="Times New Roman" w:hAnsi="Times New Roman"/>
                <w:color w:val="000000"/>
                <w:sz w:val="24"/>
                <w:lang w:val="ru-RU"/>
              </w:rPr>
              <w:t>Повторение по теме</w:t>
            </w:r>
            <w:r w:rsidRPr="00CD2F7F">
              <w:rPr>
                <w:lang w:val="ru-RU"/>
              </w:rPr>
              <w:br/>
            </w:r>
            <w:r w:rsidRPr="00CD2F7F">
              <w:rPr>
                <w:rFonts w:ascii="Times New Roman" w:eastAsia="Times New Roman" w:hAnsi="Times New Roman"/>
                <w:color w:val="000000"/>
                <w:sz w:val="24"/>
                <w:lang w:val="ru-RU"/>
              </w:rPr>
              <w:t>«Умножение. Деление.</w:t>
            </w:r>
            <w:r w:rsidR="00097008">
              <w:rPr>
                <w:rFonts w:ascii="Times New Roman" w:eastAsia="Times New Roman" w:hAnsi="Times New Roman"/>
                <w:color w:val="000000"/>
                <w:sz w:val="24"/>
                <w:lang w:val="ru-RU"/>
              </w:rPr>
              <w:t xml:space="preserve"> </w:t>
            </w:r>
            <w:r w:rsidRPr="00CD2F7F">
              <w:rPr>
                <w:rFonts w:ascii="Times New Roman" w:eastAsia="Times New Roman" w:hAnsi="Times New Roman"/>
                <w:color w:val="000000"/>
                <w:sz w:val="24"/>
                <w:lang w:val="ru-RU"/>
              </w:rPr>
              <w:t>Деление с остатком. Степень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097008" w:rsidRDefault="00DA3FBD">
            <w:pPr>
              <w:autoSpaceDE w:val="0"/>
              <w:autoSpaceDN w:val="0"/>
              <w:spacing w:before="98" w:after="0" w:line="230" w:lineRule="auto"/>
              <w:ind w:left="74"/>
              <w:rPr>
                <w:lang w:val="ru-RU"/>
              </w:rPr>
            </w:pPr>
            <w:r w:rsidRPr="00097008">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097008" w:rsidRDefault="00DA3FBD">
            <w:pPr>
              <w:autoSpaceDE w:val="0"/>
              <w:autoSpaceDN w:val="0"/>
              <w:spacing w:before="98" w:after="0" w:line="230" w:lineRule="auto"/>
              <w:ind w:left="72"/>
              <w:rPr>
                <w:lang w:val="ru-RU"/>
              </w:rPr>
            </w:pPr>
            <w:r w:rsidRPr="00097008">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097008" w:rsidRDefault="00DA3FBD">
            <w:pPr>
              <w:autoSpaceDE w:val="0"/>
              <w:autoSpaceDN w:val="0"/>
              <w:spacing w:before="98" w:after="0" w:line="230" w:lineRule="auto"/>
              <w:ind w:left="72"/>
              <w:rPr>
                <w:lang w:val="ru-RU"/>
              </w:rPr>
            </w:pPr>
            <w:r w:rsidRPr="00097008">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097008" w:rsidRDefault="00DA3FBD">
            <w:pPr>
              <w:autoSpaceDE w:val="0"/>
              <w:autoSpaceDN w:val="0"/>
              <w:spacing w:before="98" w:after="0" w:line="230" w:lineRule="auto"/>
              <w:jc w:val="center"/>
              <w:rPr>
                <w:lang w:val="ru-RU"/>
              </w:rPr>
            </w:pPr>
            <w:r w:rsidRPr="00097008">
              <w:rPr>
                <w:rFonts w:ascii="Times New Roman" w:eastAsia="Times New Roman" w:hAnsi="Times New Roman"/>
                <w:color w:val="000000"/>
                <w:sz w:val="24"/>
                <w:lang w:val="ru-RU"/>
              </w:rPr>
              <w:t>17.05.2023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097008" w:rsidRDefault="00DA3FBD">
            <w:pPr>
              <w:autoSpaceDE w:val="0"/>
              <w:autoSpaceDN w:val="0"/>
              <w:spacing w:before="98" w:after="0" w:line="262" w:lineRule="auto"/>
              <w:ind w:left="72" w:right="144"/>
              <w:rPr>
                <w:lang w:val="ru-RU"/>
              </w:rPr>
            </w:pPr>
            <w:r w:rsidRPr="00097008">
              <w:rPr>
                <w:rFonts w:ascii="Times New Roman" w:eastAsia="Times New Roman" w:hAnsi="Times New Roman"/>
                <w:color w:val="000000"/>
                <w:sz w:val="24"/>
                <w:lang w:val="ru-RU"/>
              </w:rPr>
              <w:t>Письменный контроль;</w:t>
            </w:r>
          </w:p>
        </w:tc>
      </w:tr>
      <w:tr w:rsidR="005C62C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097008" w:rsidRDefault="00DA3FBD">
            <w:pPr>
              <w:autoSpaceDE w:val="0"/>
              <w:autoSpaceDN w:val="0"/>
              <w:spacing w:before="98" w:after="0" w:line="230" w:lineRule="auto"/>
              <w:ind w:left="72"/>
              <w:rPr>
                <w:lang w:val="ru-RU"/>
              </w:rPr>
            </w:pPr>
            <w:r w:rsidRPr="00097008">
              <w:rPr>
                <w:rFonts w:ascii="Times New Roman" w:eastAsia="Times New Roman" w:hAnsi="Times New Roman"/>
                <w:color w:val="000000"/>
                <w:sz w:val="24"/>
                <w:lang w:val="ru-RU"/>
              </w:rPr>
              <w:t xml:space="preserve">165. </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097008" w:rsidRDefault="00DA3FBD">
            <w:pPr>
              <w:autoSpaceDE w:val="0"/>
              <w:autoSpaceDN w:val="0"/>
              <w:spacing w:before="98" w:after="0" w:line="271" w:lineRule="auto"/>
              <w:ind w:left="156" w:right="144" w:hanging="156"/>
              <w:rPr>
                <w:lang w:val="ru-RU"/>
              </w:rPr>
            </w:pPr>
            <w:r w:rsidRPr="00CD2F7F">
              <w:rPr>
                <w:rFonts w:ascii="Times New Roman" w:eastAsia="Times New Roman" w:hAnsi="Times New Roman"/>
                <w:color w:val="000000"/>
                <w:sz w:val="24"/>
                <w:lang w:val="ru-RU"/>
              </w:rPr>
              <w:t xml:space="preserve"> Повторение по теме «Дроби и деление натуральных </w:t>
            </w:r>
            <w:r w:rsidRPr="00CD2F7F">
              <w:rPr>
                <w:lang w:val="ru-RU"/>
              </w:rPr>
              <w:br/>
            </w:r>
            <w:r w:rsidRPr="00CD2F7F">
              <w:rPr>
                <w:rFonts w:ascii="Times New Roman" w:eastAsia="Times New Roman" w:hAnsi="Times New Roman"/>
                <w:color w:val="000000"/>
                <w:sz w:val="24"/>
                <w:lang w:val="ru-RU"/>
              </w:rPr>
              <w:t xml:space="preserve">чисел. </w:t>
            </w:r>
            <w:r w:rsidRPr="00097008">
              <w:rPr>
                <w:rFonts w:ascii="Times New Roman" w:eastAsia="Times New Roman" w:hAnsi="Times New Roman"/>
                <w:color w:val="000000"/>
                <w:sz w:val="24"/>
                <w:lang w:val="ru-RU"/>
              </w:rPr>
              <w:t>Смешанные числа»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097008" w:rsidRDefault="00DA3FBD">
            <w:pPr>
              <w:autoSpaceDE w:val="0"/>
              <w:autoSpaceDN w:val="0"/>
              <w:spacing w:before="98" w:after="0" w:line="230" w:lineRule="auto"/>
              <w:ind w:left="74"/>
              <w:rPr>
                <w:lang w:val="ru-RU"/>
              </w:rPr>
            </w:pPr>
            <w:r w:rsidRPr="00097008">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097008" w:rsidRDefault="00DA3FBD">
            <w:pPr>
              <w:autoSpaceDE w:val="0"/>
              <w:autoSpaceDN w:val="0"/>
              <w:spacing w:before="98" w:after="0" w:line="230" w:lineRule="auto"/>
              <w:ind w:left="72"/>
              <w:rPr>
                <w:lang w:val="ru-RU"/>
              </w:rPr>
            </w:pPr>
            <w:r w:rsidRPr="00097008">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097008" w:rsidRDefault="00DA3FBD">
            <w:pPr>
              <w:autoSpaceDE w:val="0"/>
              <w:autoSpaceDN w:val="0"/>
              <w:spacing w:before="98" w:after="0" w:line="230" w:lineRule="auto"/>
              <w:ind w:left="72"/>
              <w:rPr>
                <w:lang w:val="ru-RU"/>
              </w:rPr>
            </w:pPr>
            <w:r w:rsidRPr="00097008">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sidRPr="00097008">
              <w:rPr>
                <w:rFonts w:ascii="Times New Roman" w:eastAsia="Times New Roman" w:hAnsi="Times New Roman"/>
                <w:color w:val="000000"/>
                <w:sz w:val="24"/>
                <w:lang w:val="ru-RU"/>
              </w:rPr>
              <w:t>18</w:t>
            </w:r>
            <w:r>
              <w:rPr>
                <w:rFonts w:ascii="Times New Roman" w:eastAsia="Times New Roman" w:hAnsi="Times New Roman"/>
                <w:color w:val="000000"/>
                <w:sz w:val="24"/>
              </w:rPr>
              <w:t>.05.2023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 xml:space="preserve">166. </w:t>
            </w:r>
          </w:p>
        </w:tc>
        <w:tc>
          <w:tcPr>
            <w:tcW w:w="3144"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98" w:after="0" w:line="271" w:lineRule="auto"/>
              <w:ind w:left="156" w:right="144" w:hanging="156"/>
            </w:pPr>
            <w:r w:rsidRPr="00CD2F7F">
              <w:rPr>
                <w:rFonts w:ascii="Times New Roman" w:eastAsia="Times New Roman" w:hAnsi="Times New Roman"/>
                <w:color w:val="000000"/>
                <w:sz w:val="24"/>
                <w:lang w:val="ru-RU"/>
              </w:rPr>
              <w:t xml:space="preserve"> Повторение по теме «Дроби и деление натуральных </w:t>
            </w:r>
            <w:r w:rsidRPr="00CD2F7F">
              <w:rPr>
                <w:lang w:val="ru-RU"/>
              </w:rPr>
              <w:br/>
            </w:r>
            <w:r w:rsidRPr="00CD2F7F">
              <w:rPr>
                <w:rFonts w:ascii="Times New Roman" w:eastAsia="Times New Roman" w:hAnsi="Times New Roman"/>
                <w:color w:val="000000"/>
                <w:sz w:val="24"/>
                <w:lang w:val="ru-RU"/>
              </w:rPr>
              <w:t xml:space="preserve">чисел. </w:t>
            </w:r>
            <w:r>
              <w:rPr>
                <w:rFonts w:ascii="Times New Roman" w:eastAsia="Times New Roman" w:hAnsi="Times New Roman"/>
                <w:color w:val="000000"/>
                <w:sz w:val="24"/>
              </w:rPr>
              <w:t>Смешанные числа»</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19.05.2023</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502"/>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 xml:space="preserve">167. </w:t>
            </w:r>
          </w:p>
        </w:tc>
        <w:tc>
          <w:tcPr>
            <w:tcW w:w="3144"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rsidP="00097008">
            <w:pPr>
              <w:autoSpaceDE w:val="0"/>
              <w:autoSpaceDN w:val="0"/>
              <w:spacing w:after="0" w:line="240" w:lineRule="auto"/>
              <w:ind w:left="132"/>
              <w:rPr>
                <w:lang w:val="ru-RU"/>
              </w:rPr>
            </w:pPr>
            <w:r w:rsidRPr="00CD2F7F">
              <w:rPr>
                <w:rFonts w:ascii="Times New Roman" w:eastAsia="Times New Roman" w:hAnsi="Times New Roman"/>
                <w:color w:val="000000"/>
                <w:sz w:val="24"/>
                <w:lang w:val="ru-RU"/>
              </w:rPr>
              <w:t>Повторение по теме</w:t>
            </w:r>
            <w:r w:rsidRPr="00CD2F7F">
              <w:rPr>
                <w:lang w:val="ru-RU"/>
              </w:rPr>
              <w:br/>
            </w:r>
            <w:r w:rsidRPr="00CD2F7F">
              <w:rPr>
                <w:rFonts w:ascii="Times New Roman" w:eastAsia="Times New Roman" w:hAnsi="Times New Roman"/>
                <w:color w:val="000000"/>
                <w:sz w:val="24"/>
                <w:lang w:val="ru-RU"/>
              </w:rPr>
              <w:t xml:space="preserve">«Действия с десятичными дробями десятичных </w:t>
            </w:r>
            <w:r w:rsidRPr="00CD2F7F">
              <w:rPr>
                <w:lang w:val="ru-RU"/>
              </w:rPr>
              <w:br/>
            </w:r>
            <w:r w:rsidRPr="00CD2F7F">
              <w:rPr>
                <w:rFonts w:ascii="Times New Roman" w:eastAsia="Times New Roman" w:hAnsi="Times New Roman"/>
                <w:color w:val="000000"/>
                <w:sz w:val="24"/>
                <w:lang w:val="ru-RU"/>
              </w:rPr>
              <w:t>дробей»</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Default="00DA3FBD" w:rsidP="00097008">
            <w:pPr>
              <w:autoSpaceDE w:val="0"/>
              <w:autoSpaceDN w:val="0"/>
              <w:spacing w:after="0" w:line="240" w:lineRule="auto"/>
              <w:ind w:left="13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30" w:lineRule="auto"/>
              <w:jc w:val="center"/>
            </w:pPr>
            <w:r>
              <w:rPr>
                <w:rFonts w:ascii="Times New Roman" w:eastAsia="Times New Roman" w:hAnsi="Times New Roman"/>
                <w:color w:val="000000"/>
                <w:sz w:val="24"/>
              </w:rPr>
              <w:t>22.05.2023</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5C62C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168.</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rsidP="00097008">
            <w:pPr>
              <w:autoSpaceDE w:val="0"/>
              <w:autoSpaceDN w:val="0"/>
              <w:spacing w:after="0" w:line="240" w:lineRule="auto"/>
              <w:ind w:left="132"/>
              <w:rPr>
                <w:lang w:val="ru-RU"/>
              </w:rPr>
            </w:pPr>
            <w:r w:rsidRPr="00CD2F7F">
              <w:rPr>
                <w:rFonts w:ascii="Times New Roman" w:eastAsia="Times New Roman" w:hAnsi="Times New Roman"/>
                <w:color w:val="000000"/>
                <w:sz w:val="24"/>
                <w:lang w:val="ru-RU"/>
              </w:rPr>
              <w:t>Повторение по теме</w:t>
            </w:r>
            <w:r w:rsidRPr="00CD2F7F">
              <w:rPr>
                <w:lang w:val="ru-RU"/>
              </w:rPr>
              <w:br/>
            </w:r>
            <w:r w:rsidRPr="00CD2F7F">
              <w:rPr>
                <w:rFonts w:ascii="Times New Roman" w:eastAsia="Times New Roman" w:hAnsi="Times New Roman"/>
                <w:color w:val="000000"/>
                <w:sz w:val="24"/>
                <w:lang w:val="ru-RU"/>
              </w:rPr>
              <w:t xml:space="preserve">«Действия с десятичными дробями десятичных </w:t>
            </w:r>
            <w:r w:rsidRPr="00CD2F7F">
              <w:rPr>
                <w:lang w:val="ru-RU"/>
              </w:rPr>
              <w:br/>
            </w:r>
            <w:r w:rsidRPr="00CD2F7F">
              <w:rPr>
                <w:rFonts w:ascii="Times New Roman" w:eastAsia="Times New Roman" w:hAnsi="Times New Roman"/>
                <w:color w:val="000000"/>
                <w:sz w:val="24"/>
                <w:lang w:val="ru-RU"/>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097008">
            <w:pPr>
              <w:autoSpaceDE w:val="0"/>
              <w:autoSpaceDN w:val="0"/>
              <w:spacing w:after="0" w:line="240" w:lineRule="auto"/>
              <w:ind w:left="13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23.05.2023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5C62CD">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169.</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rsidP="00097008">
            <w:pPr>
              <w:autoSpaceDE w:val="0"/>
              <w:autoSpaceDN w:val="0"/>
              <w:spacing w:after="0" w:line="240" w:lineRule="auto"/>
              <w:ind w:left="132"/>
              <w:rPr>
                <w:lang w:val="ru-RU"/>
              </w:rPr>
            </w:pPr>
            <w:r w:rsidRPr="00CD2F7F">
              <w:rPr>
                <w:rFonts w:ascii="Times New Roman" w:eastAsia="Times New Roman" w:hAnsi="Times New Roman"/>
                <w:color w:val="000000"/>
                <w:sz w:val="24"/>
                <w:lang w:val="ru-RU"/>
              </w:rPr>
              <w:t xml:space="preserve">Промежуточная аттестация по математике за курс 5 </w:t>
            </w:r>
            <w:r w:rsidRPr="00CD2F7F">
              <w:rPr>
                <w:lang w:val="ru-RU"/>
              </w:rPr>
              <w:br/>
            </w:r>
            <w:r w:rsidRPr="00CD2F7F">
              <w:rPr>
                <w:rFonts w:ascii="Times New Roman" w:eastAsia="Times New Roman" w:hAnsi="Times New Roman"/>
                <w:color w:val="000000"/>
                <w:sz w:val="24"/>
                <w:lang w:val="ru-RU"/>
              </w:rPr>
              <w:t>класса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097008">
            <w:pPr>
              <w:autoSpaceDE w:val="0"/>
              <w:autoSpaceDN w:val="0"/>
              <w:spacing w:after="0" w:line="240" w:lineRule="auto"/>
              <w:ind w:left="13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24.05.2023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5C62CD">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170.</w:t>
            </w:r>
          </w:p>
        </w:tc>
        <w:tc>
          <w:tcPr>
            <w:tcW w:w="314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rsidP="00097008">
            <w:pPr>
              <w:autoSpaceDE w:val="0"/>
              <w:autoSpaceDN w:val="0"/>
              <w:spacing w:after="0" w:line="240" w:lineRule="auto"/>
              <w:ind w:left="132"/>
              <w:rPr>
                <w:lang w:val="ru-RU"/>
              </w:rPr>
            </w:pPr>
            <w:r w:rsidRPr="00CD2F7F">
              <w:rPr>
                <w:rFonts w:ascii="Times New Roman" w:eastAsia="Times New Roman" w:hAnsi="Times New Roman"/>
                <w:color w:val="000000"/>
                <w:sz w:val="24"/>
                <w:lang w:val="ru-RU"/>
              </w:rPr>
              <w:t>Повторение по теме</w:t>
            </w:r>
            <w:r w:rsidRPr="00CD2F7F">
              <w:rPr>
                <w:lang w:val="ru-RU"/>
              </w:rPr>
              <w:br/>
            </w:r>
            <w:r w:rsidRPr="00CD2F7F">
              <w:rPr>
                <w:rFonts w:ascii="Times New Roman" w:eastAsia="Times New Roman" w:hAnsi="Times New Roman"/>
                <w:color w:val="000000"/>
                <w:sz w:val="24"/>
                <w:lang w:val="ru-RU"/>
              </w:rPr>
              <w:t xml:space="preserve">«Действия с десятичными дробями десятичных </w:t>
            </w:r>
            <w:r w:rsidRPr="00CD2F7F">
              <w:rPr>
                <w:lang w:val="ru-RU"/>
              </w:rPr>
              <w:br/>
            </w:r>
            <w:r w:rsidRPr="00CD2F7F">
              <w:rPr>
                <w:rFonts w:ascii="Times New Roman" w:eastAsia="Times New Roman" w:hAnsi="Times New Roman"/>
                <w:color w:val="000000"/>
                <w:sz w:val="24"/>
                <w:lang w:val="ru-RU"/>
              </w:rPr>
              <w:t>дробей»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rsidP="00097008">
            <w:pPr>
              <w:autoSpaceDE w:val="0"/>
              <w:autoSpaceDN w:val="0"/>
              <w:spacing w:after="0" w:line="240" w:lineRule="auto"/>
              <w:ind w:left="13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jc w:val="center"/>
            </w:pPr>
            <w:r>
              <w:rPr>
                <w:rFonts w:ascii="Times New Roman" w:eastAsia="Times New Roman" w:hAnsi="Times New Roman"/>
                <w:color w:val="000000"/>
                <w:sz w:val="24"/>
              </w:rPr>
              <w:t>25.05.2023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5C62CD">
        <w:trPr>
          <w:trHeight w:hRule="exact" w:val="808"/>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Pr="00CD2F7F" w:rsidRDefault="00DA3FBD">
            <w:pPr>
              <w:autoSpaceDE w:val="0"/>
              <w:autoSpaceDN w:val="0"/>
              <w:spacing w:before="98" w:after="0" w:line="262" w:lineRule="auto"/>
              <w:ind w:left="72" w:right="144"/>
              <w:rPr>
                <w:lang w:val="ru-RU"/>
              </w:rPr>
            </w:pPr>
            <w:r w:rsidRPr="00CD2F7F">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4"/>
            </w:pPr>
            <w:r>
              <w:rPr>
                <w:rFonts w:ascii="Times New Roman" w:eastAsia="Times New Roman" w:hAnsi="Times New Roman"/>
                <w:color w:val="000000"/>
                <w:sz w:val="24"/>
              </w:rPr>
              <w:t>170</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6</w:t>
            </w:r>
          </w:p>
        </w:tc>
        <w:tc>
          <w:tcPr>
            <w:tcW w:w="447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C62CD" w:rsidRDefault="00DA3FBD">
            <w:pPr>
              <w:autoSpaceDE w:val="0"/>
              <w:autoSpaceDN w:val="0"/>
              <w:spacing w:before="98" w:after="0" w:line="230" w:lineRule="auto"/>
              <w:ind w:left="72"/>
            </w:pPr>
            <w:r>
              <w:rPr>
                <w:rFonts w:ascii="Times New Roman" w:eastAsia="Times New Roman" w:hAnsi="Times New Roman"/>
                <w:color w:val="000000"/>
                <w:sz w:val="24"/>
              </w:rPr>
              <w:t>4</w:t>
            </w:r>
          </w:p>
        </w:tc>
      </w:tr>
    </w:tbl>
    <w:p w:rsidR="005C62CD" w:rsidRDefault="005C62CD">
      <w:pPr>
        <w:autoSpaceDE w:val="0"/>
        <w:autoSpaceDN w:val="0"/>
        <w:spacing w:after="0" w:line="14" w:lineRule="exact"/>
      </w:pPr>
    </w:p>
    <w:p w:rsidR="005C62CD" w:rsidRDefault="005C62CD">
      <w:pPr>
        <w:sectPr w:rsidR="005C62CD">
          <w:pgSz w:w="11900" w:h="16840"/>
          <w:pgMar w:top="284" w:right="650" w:bottom="1440" w:left="666" w:header="720" w:footer="720" w:gutter="0"/>
          <w:cols w:space="720" w:equalWidth="0">
            <w:col w:w="10584" w:space="0"/>
          </w:cols>
          <w:docGrid w:linePitch="360"/>
        </w:sectPr>
      </w:pPr>
    </w:p>
    <w:p w:rsidR="005C62CD" w:rsidRDefault="005C62CD">
      <w:pPr>
        <w:autoSpaceDE w:val="0"/>
        <w:autoSpaceDN w:val="0"/>
        <w:spacing w:after="78" w:line="220" w:lineRule="exact"/>
      </w:pPr>
    </w:p>
    <w:p w:rsidR="005C62CD" w:rsidRDefault="00DA3FBD">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5C62CD" w:rsidRDefault="00DA3FBD">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5C62CD" w:rsidRPr="00CD2F7F" w:rsidRDefault="00DA3FBD">
      <w:pPr>
        <w:autoSpaceDE w:val="0"/>
        <w:autoSpaceDN w:val="0"/>
        <w:spacing w:before="166" w:after="0" w:line="288" w:lineRule="auto"/>
        <w:rPr>
          <w:lang w:val="ru-RU"/>
        </w:rPr>
      </w:pPr>
      <w:r w:rsidRPr="00CD2F7F">
        <w:rPr>
          <w:rFonts w:ascii="Times New Roman" w:eastAsia="Times New Roman" w:hAnsi="Times New Roman"/>
          <w:color w:val="000000"/>
          <w:sz w:val="24"/>
          <w:lang w:val="ru-RU"/>
        </w:rPr>
        <w:t xml:space="preserve">Истомина Н.Б., Горина О.П., Тихонова Н.Б., Математика, 5 класс, АО "Издательство "Просвещение"; Виленкин Н.Я., Жохов В.И., Чесноков А.С., Александрова Л.А., Шварцбурд С.И., Математика, 5 класс, АО "Издательство "Просвещение"; </w:t>
      </w:r>
      <w:r w:rsidRPr="00CD2F7F">
        <w:rPr>
          <w:lang w:val="ru-RU"/>
        </w:rPr>
        <w:br/>
      </w:r>
      <w:r w:rsidRPr="00CD2F7F">
        <w:rPr>
          <w:rFonts w:ascii="Times New Roman" w:eastAsia="Times New Roman" w:hAnsi="Times New Roman"/>
          <w:color w:val="000000"/>
          <w:sz w:val="24"/>
          <w:lang w:val="ru-RU"/>
        </w:rPr>
        <w:t xml:space="preserve">Бунимович Е.А., Дорофеев Г.В., Суворова С.Б. и другие, Математика (2 части), 5 класс, АО </w:t>
      </w:r>
      <w:r w:rsidRPr="00CD2F7F">
        <w:rPr>
          <w:lang w:val="ru-RU"/>
        </w:rPr>
        <w:br/>
      </w:r>
      <w:r w:rsidRPr="00CD2F7F">
        <w:rPr>
          <w:rFonts w:ascii="Times New Roman" w:eastAsia="Times New Roman" w:hAnsi="Times New Roman"/>
          <w:color w:val="000000"/>
          <w:sz w:val="24"/>
          <w:lang w:val="ru-RU"/>
        </w:rPr>
        <w:t xml:space="preserve">"Издательства "Просвещение"; </w:t>
      </w:r>
      <w:r w:rsidRPr="00CD2F7F">
        <w:rPr>
          <w:lang w:val="ru-RU"/>
        </w:rPr>
        <w:br/>
      </w:r>
      <w:r w:rsidRPr="00CD2F7F">
        <w:rPr>
          <w:rFonts w:ascii="Times New Roman" w:eastAsia="Times New Roman" w:hAnsi="Times New Roman"/>
          <w:color w:val="000000"/>
          <w:sz w:val="24"/>
          <w:lang w:val="ru-RU"/>
        </w:rPr>
        <w:t xml:space="preserve">Виленкин Н.Я., Жохов В.И., Чесноков А.С., Шварцбурд С.И., Математика,5 класс, Общество с ограниченной ответственностью "ИОЦ Мнемозина" ; </w:t>
      </w:r>
      <w:r w:rsidRPr="00CD2F7F">
        <w:rPr>
          <w:lang w:val="ru-RU"/>
        </w:rPr>
        <w:br/>
      </w:r>
      <w:r w:rsidRPr="00CD2F7F">
        <w:rPr>
          <w:rFonts w:ascii="Times New Roman" w:eastAsia="Times New Roman" w:hAnsi="Times New Roman"/>
          <w:color w:val="000000"/>
          <w:sz w:val="24"/>
          <w:lang w:val="ru-RU"/>
        </w:rPr>
        <w:t xml:space="preserve">Мерзляк А.Г., Полонский В.Б., Якир М.С.; под редакцией Подольского В.Е. Математика,  5 класс, Общество с ограниченной ответственностью "Издательский центр ВЕНТАНА-ГРАФ"; Акционерное общество "Издательство Просвещение"; </w:t>
      </w:r>
      <w:r w:rsidRPr="00CD2F7F">
        <w:rPr>
          <w:lang w:val="ru-RU"/>
        </w:rPr>
        <w:br/>
      </w:r>
      <w:r w:rsidRPr="00CD2F7F">
        <w:rPr>
          <w:rFonts w:ascii="Times New Roman" w:eastAsia="Times New Roman" w:hAnsi="Times New Roman"/>
          <w:color w:val="000000"/>
          <w:sz w:val="24"/>
          <w:lang w:val="ru-RU"/>
        </w:rPr>
        <w:t xml:space="preserve">Никольский С.М., Потапов М.К., Решетников Н.Н. и другие, Математика, 5 класс, Акционерное общество "Издательство "Просвещение"; </w:t>
      </w:r>
      <w:r w:rsidRPr="00CD2F7F">
        <w:rPr>
          <w:lang w:val="ru-RU"/>
        </w:rPr>
        <w:br/>
      </w:r>
      <w:r w:rsidRPr="00CD2F7F">
        <w:rPr>
          <w:rFonts w:ascii="Times New Roman" w:eastAsia="Times New Roman" w:hAnsi="Times New Roman"/>
          <w:color w:val="000000"/>
          <w:sz w:val="24"/>
          <w:lang w:val="ru-RU"/>
        </w:rPr>
        <w:t xml:space="preserve">Шарыгин И.Ф., Ерганжиева Л.Н. , Математика. Наглядная геометрия, ООО "ДРОФА"; АО </w:t>
      </w:r>
      <w:r w:rsidRPr="00CD2F7F">
        <w:rPr>
          <w:lang w:val="ru-RU"/>
        </w:rPr>
        <w:br/>
      </w:r>
      <w:r w:rsidRPr="00CD2F7F">
        <w:rPr>
          <w:rFonts w:ascii="Times New Roman" w:eastAsia="Times New Roman" w:hAnsi="Times New Roman"/>
          <w:color w:val="000000"/>
          <w:sz w:val="24"/>
          <w:lang w:val="ru-RU"/>
        </w:rPr>
        <w:t xml:space="preserve">"Издательство Просвещение"; </w:t>
      </w:r>
      <w:r w:rsidRPr="00CD2F7F">
        <w:rPr>
          <w:lang w:val="ru-RU"/>
        </w:rPr>
        <w:br/>
      </w:r>
      <w:r w:rsidRPr="00CD2F7F">
        <w:rPr>
          <w:rFonts w:ascii="Times New Roman" w:eastAsia="Times New Roman" w:hAnsi="Times New Roman"/>
          <w:color w:val="000000"/>
          <w:sz w:val="24"/>
          <w:lang w:val="ru-RU"/>
        </w:rPr>
        <w:t xml:space="preserve">Бунимович Е.А., Дорофеев Г.В., Суворова С.Б. и другие, Математика, 5 класс, Акционерное общество "Издательство "Просвещение"; </w:t>
      </w:r>
      <w:r w:rsidRPr="00CD2F7F">
        <w:rPr>
          <w:lang w:val="ru-RU"/>
        </w:rPr>
        <w:br/>
      </w:r>
      <w:r w:rsidRPr="00CD2F7F">
        <w:rPr>
          <w:rFonts w:ascii="Times New Roman" w:eastAsia="Times New Roman" w:hAnsi="Times New Roman"/>
          <w:color w:val="000000"/>
          <w:sz w:val="24"/>
          <w:lang w:val="ru-RU"/>
        </w:rPr>
        <w:t xml:space="preserve">; </w:t>
      </w:r>
      <w:r w:rsidRPr="00CD2F7F">
        <w:rPr>
          <w:lang w:val="ru-RU"/>
        </w:rPr>
        <w:br/>
      </w:r>
      <w:r w:rsidRPr="00CD2F7F">
        <w:rPr>
          <w:rFonts w:ascii="Times New Roman" w:eastAsia="Times New Roman" w:hAnsi="Times New Roman"/>
          <w:color w:val="000000"/>
          <w:sz w:val="24"/>
          <w:lang w:val="ru-RU"/>
        </w:rPr>
        <w:t xml:space="preserve">; </w:t>
      </w:r>
      <w:r w:rsidRPr="00CD2F7F">
        <w:rPr>
          <w:lang w:val="ru-RU"/>
        </w:rPr>
        <w:br/>
      </w:r>
      <w:r w:rsidRPr="00CD2F7F">
        <w:rPr>
          <w:rFonts w:ascii="Times New Roman" w:eastAsia="Times New Roman" w:hAnsi="Times New Roman"/>
          <w:color w:val="000000"/>
          <w:sz w:val="24"/>
          <w:lang w:val="ru-RU"/>
        </w:rPr>
        <w:t>Введите свой вариант:</w:t>
      </w:r>
    </w:p>
    <w:p w:rsidR="005C62CD" w:rsidRPr="00CD2F7F" w:rsidRDefault="00DA3FBD">
      <w:pPr>
        <w:autoSpaceDE w:val="0"/>
        <w:autoSpaceDN w:val="0"/>
        <w:spacing w:before="262" w:after="0" w:line="230" w:lineRule="auto"/>
        <w:rPr>
          <w:lang w:val="ru-RU"/>
        </w:rPr>
      </w:pPr>
      <w:r w:rsidRPr="00CD2F7F">
        <w:rPr>
          <w:rFonts w:ascii="Times New Roman" w:eastAsia="Times New Roman" w:hAnsi="Times New Roman"/>
          <w:b/>
          <w:color w:val="000000"/>
          <w:sz w:val="24"/>
          <w:lang w:val="ru-RU"/>
        </w:rPr>
        <w:t>МЕТОДИЧЕСКИЕ МАТЕРИАЛЫ ДЛЯ УЧИТЕЛЯ</w:t>
      </w:r>
    </w:p>
    <w:p w:rsidR="005C62CD" w:rsidRPr="00CD2F7F" w:rsidRDefault="00DA3FBD">
      <w:pPr>
        <w:autoSpaceDE w:val="0"/>
        <w:autoSpaceDN w:val="0"/>
        <w:spacing w:before="166" w:after="0" w:line="286" w:lineRule="auto"/>
        <w:ind w:right="144"/>
        <w:rPr>
          <w:lang w:val="ru-RU"/>
        </w:rPr>
      </w:pPr>
      <w:r w:rsidRPr="00CD2F7F">
        <w:rPr>
          <w:rFonts w:ascii="Times New Roman" w:eastAsia="Times New Roman" w:hAnsi="Times New Roman"/>
          <w:color w:val="000000"/>
          <w:sz w:val="24"/>
          <w:lang w:val="ru-RU"/>
        </w:rPr>
        <w:t xml:space="preserve">Виленкин Н.Я., Жохов В.И., Чесноков А.С., Шварцбурд С.И., Математика,5 класс, Общество с ограниченной ответственностью "ИОЦ Мнемозина" ; </w:t>
      </w:r>
      <w:r w:rsidRPr="00CD2F7F">
        <w:rPr>
          <w:lang w:val="ru-RU"/>
        </w:rPr>
        <w:br/>
      </w:r>
      <w:r w:rsidRPr="00CD2F7F">
        <w:rPr>
          <w:rFonts w:ascii="Times New Roman" w:eastAsia="Times New Roman" w:hAnsi="Times New Roman"/>
          <w:color w:val="000000"/>
          <w:sz w:val="24"/>
          <w:lang w:val="ru-RU"/>
        </w:rPr>
        <w:t xml:space="preserve">Дорофеев Г.В., Петерсон Л.Г. Математика (2 части), 5 класс, ООО "БИНОМ. Лаборатория знаний"; АО "Издательство Просвещение"; </w:t>
      </w:r>
      <w:r w:rsidRPr="00CD2F7F">
        <w:rPr>
          <w:lang w:val="ru-RU"/>
        </w:rPr>
        <w:br/>
      </w:r>
      <w:r w:rsidRPr="00CD2F7F">
        <w:rPr>
          <w:rFonts w:ascii="Times New Roman" w:eastAsia="Times New Roman" w:hAnsi="Times New Roman"/>
          <w:color w:val="000000"/>
          <w:sz w:val="24"/>
          <w:lang w:val="ru-RU"/>
        </w:rPr>
        <w:t xml:space="preserve">Дорофеев Г.В., Шарыгин И.Ф., Суворова С.Б. и другие, Математика, 5 класс, Акционерное общество "Издательство "Просвещение"; </w:t>
      </w:r>
      <w:r w:rsidRPr="00CD2F7F">
        <w:rPr>
          <w:lang w:val="ru-RU"/>
        </w:rPr>
        <w:br/>
      </w:r>
      <w:r w:rsidRPr="00CD2F7F">
        <w:rPr>
          <w:rFonts w:ascii="Times New Roman" w:eastAsia="Times New Roman" w:hAnsi="Times New Roman"/>
          <w:color w:val="000000"/>
          <w:sz w:val="24"/>
          <w:lang w:val="ru-RU"/>
        </w:rPr>
        <w:t xml:space="preserve">Козлов В.В., Никитин А.А., Белоносов В.С. и другие; под редакцией Козлова В.В. и Никитина А.А., Математика,5 класс,ООО "Русское слово-учебник"; </w:t>
      </w:r>
      <w:r w:rsidRPr="00CD2F7F">
        <w:rPr>
          <w:lang w:val="ru-RU"/>
        </w:rPr>
        <w:br/>
      </w:r>
      <w:r w:rsidRPr="00CD2F7F">
        <w:rPr>
          <w:rFonts w:ascii="Times New Roman" w:eastAsia="Times New Roman" w:hAnsi="Times New Roman"/>
          <w:color w:val="000000"/>
          <w:sz w:val="24"/>
          <w:lang w:val="ru-RU"/>
        </w:rPr>
        <w:t>Мерзляк А.Г., Полонский В.Б., Якир М.С.; под редакцией Подольского В.Е. Математика, 5 класс, Общество с ограниченной ответственностью "Издательский центр ВЕНТАНА-ГРАФ"; Акционерное общество "Издательство Просвещение";</w:t>
      </w:r>
    </w:p>
    <w:p w:rsidR="005C62CD" w:rsidRPr="00CD2F7F" w:rsidRDefault="00DA3FBD">
      <w:pPr>
        <w:autoSpaceDE w:val="0"/>
        <w:autoSpaceDN w:val="0"/>
        <w:spacing w:before="262" w:after="0" w:line="230" w:lineRule="auto"/>
        <w:rPr>
          <w:lang w:val="ru-RU"/>
        </w:rPr>
      </w:pPr>
      <w:r w:rsidRPr="00CD2F7F">
        <w:rPr>
          <w:rFonts w:ascii="Times New Roman" w:eastAsia="Times New Roman" w:hAnsi="Times New Roman"/>
          <w:b/>
          <w:color w:val="000000"/>
          <w:sz w:val="24"/>
          <w:lang w:val="ru-RU"/>
        </w:rPr>
        <w:t>ЦИФРОВЫЕ ОБРАЗОВАТЕЛЬНЫЕ РЕСУРСЫ И РЕСУРСЫ СЕТИ ИНТЕРНЕТ</w:t>
      </w:r>
    </w:p>
    <w:p w:rsidR="005C62CD" w:rsidRDefault="00DA3FBD">
      <w:pPr>
        <w:autoSpaceDE w:val="0"/>
        <w:autoSpaceDN w:val="0"/>
        <w:spacing w:before="166" w:after="0" w:line="230" w:lineRule="auto"/>
      </w:pPr>
      <w:r>
        <w:rPr>
          <w:rFonts w:ascii="Times New Roman" w:eastAsia="Times New Roman" w:hAnsi="Times New Roman"/>
          <w:color w:val="000000"/>
          <w:sz w:val="24"/>
        </w:rPr>
        <w:t>HTTPS://WWW.YAKLASS.RU/P/MATEMATIKA/5-KLASS/NATURALNYE-CHISLA-</w:t>
      </w:r>
    </w:p>
    <w:p w:rsidR="005C62CD" w:rsidRDefault="00DA3FBD">
      <w:pPr>
        <w:autoSpaceDE w:val="0"/>
        <w:autoSpaceDN w:val="0"/>
        <w:spacing w:before="406" w:after="0" w:line="286" w:lineRule="auto"/>
      </w:pPr>
      <w:r>
        <w:rPr>
          <w:rFonts w:ascii="Times New Roman" w:eastAsia="Times New Roman" w:hAnsi="Times New Roman"/>
          <w:color w:val="000000"/>
          <w:sz w:val="24"/>
        </w:rPr>
        <w:t xml:space="preserve">13442/DESIATICHNAIA-SISTEMA-SCHISLENIIA-RIMSKAIA-NUMERATCIIA-13051 </w:t>
      </w:r>
      <w:r>
        <w:br/>
      </w:r>
      <w:r>
        <w:rPr>
          <w:rFonts w:ascii="Times New Roman" w:eastAsia="Times New Roman" w:hAnsi="Times New Roman"/>
          <w:color w:val="000000"/>
          <w:sz w:val="24"/>
        </w:rPr>
        <w:t>HTTPS://WWW.YAKLASS.RU/P/MATEMATIKA/5-KLASS/NATURALNYE-CHISLA-13442 HTTPS://WWW.YAKLASS.RU/P/MATEMATIKA/5-KLASS/NATURALNYE-CHISLA-</w:t>
      </w:r>
      <w:r>
        <w:br/>
      </w:r>
      <w:r>
        <w:rPr>
          <w:rFonts w:ascii="Times New Roman" w:eastAsia="Times New Roman" w:hAnsi="Times New Roman"/>
          <w:color w:val="000000"/>
          <w:sz w:val="24"/>
        </w:rPr>
        <w:t xml:space="preserve">13442/OPREDELENIE-KOORDINATNOGO-LUCHA-13495 </w:t>
      </w:r>
      <w:r>
        <w:br/>
      </w:r>
      <w:r>
        <w:rPr>
          <w:rFonts w:ascii="Times New Roman" w:eastAsia="Times New Roman" w:hAnsi="Times New Roman"/>
          <w:color w:val="000000"/>
          <w:sz w:val="24"/>
        </w:rPr>
        <w:t xml:space="preserve">HTTPS://SKYSMART.RU/ARTICLES/MATHEMATIC/SVOJSTVA-SLOZHENIYA-I-VYCHITANIYA HTTPS://RESH.EDU.RU/SUBJECT/LESSON/7723/CONSPECT/272293/ </w:t>
      </w:r>
      <w:r>
        <w:br/>
      </w:r>
      <w:r>
        <w:rPr>
          <w:rFonts w:ascii="Times New Roman" w:eastAsia="Times New Roman" w:hAnsi="Times New Roman"/>
          <w:color w:val="000000"/>
          <w:sz w:val="24"/>
        </w:rPr>
        <w:t>HTTPS://INTERNETUROK.RU/LESSON/MATEMATIKA/6-KLASS/DELIMOST-CHISEL/DELITELI-I-KRATNYE?BLOCK=PLAYER</w:t>
      </w:r>
    </w:p>
    <w:p w:rsidR="005C62CD" w:rsidRDefault="005C62CD">
      <w:pPr>
        <w:sectPr w:rsidR="005C62CD">
          <w:pgSz w:w="11900" w:h="16840"/>
          <w:pgMar w:top="298" w:right="650" w:bottom="290" w:left="666" w:header="720" w:footer="720" w:gutter="0"/>
          <w:cols w:space="720" w:equalWidth="0">
            <w:col w:w="10584" w:space="0"/>
          </w:cols>
          <w:docGrid w:linePitch="360"/>
        </w:sectPr>
      </w:pPr>
    </w:p>
    <w:p w:rsidR="005C62CD" w:rsidRDefault="005C62CD">
      <w:pPr>
        <w:autoSpaceDE w:val="0"/>
        <w:autoSpaceDN w:val="0"/>
        <w:spacing w:after="96" w:line="220" w:lineRule="exact"/>
      </w:pPr>
    </w:p>
    <w:p w:rsidR="005C62CD" w:rsidRDefault="00DA3FBD">
      <w:pPr>
        <w:autoSpaceDE w:val="0"/>
        <w:autoSpaceDN w:val="0"/>
        <w:spacing w:after="0" w:line="290" w:lineRule="auto"/>
      </w:pPr>
      <w:r>
        <w:rPr>
          <w:rFonts w:ascii="Times New Roman" w:eastAsia="Times New Roman" w:hAnsi="Times New Roman"/>
          <w:color w:val="000000"/>
          <w:sz w:val="24"/>
        </w:rPr>
        <w:t>HTTPS://WWW.YAKLASS.RU/P/MATEMATIKA/5-KLASS/OBYKNOVENNYE-DROBI-</w:t>
      </w:r>
      <w:r>
        <w:br/>
      </w:r>
      <w:r>
        <w:rPr>
          <w:rFonts w:ascii="Times New Roman" w:eastAsia="Times New Roman" w:hAnsi="Times New Roman"/>
          <w:color w:val="000000"/>
          <w:sz w:val="24"/>
        </w:rPr>
        <w:t xml:space="preserve">13744/DELENIE-S-OSTATKOM-PONIATIE-OBYKNOVENNOI-DROBI-13672 </w:t>
      </w:r>
      <w:r>
        <w:br/>
      </w:r>
      <w:r>
        <w:rPr>
          <w:rFonts w:ascii="Times New Roman" w:eastAsia="Times New Roman" w:hAnsi="Times New Roman"/>
          <w:color w:val="000000"/>
          <w:sz w:val="24"/>
        </w:rPr>
        <w:t>HTTPS://WWW.YAKLASS.RU/P/MATEMATIKA/6-KLASS/NATURALNYE-CHISLA-</w:t>
      </w:r>
      <w:r>
        <w:br/>
      </w:r>
      <w:r>
        <w:rPr>
          <w:rFonts w:ascii="Times New Roman" w:eastAsia="Times New Roman" w:hAnsi="Times New Roman"/>
          <w:color w:val="000000"/>
          <w:sz w:val="24"/>
        </w:rPr>
        <w:t xml:space="preserve">13968/PROSTYE-I-SOSTAVNYE-CHISLA-RAZLOZHENIE-NATURALNOGO-CHISLA-NA-PROSTYE-MNOZ_-13984 </w:t>
      </w:r>
      <w:r>
        <w:br/>
      </w:r>
      <w:r>
        <w:rPr>
          <w:rFonts w:ascii="Times New Roman" w:eastAsia="Times New Roman" w:hAnsi="Times New Roman"/>
          <w:color w:val="000000"/>
          <w:sz w:val="24"/>
        </w:rPr>
        <w:t xml:space="preserve">HTTPS://WWW.YAKLASS.RU/P/MATEMATIKA/6-KLASS/NATURALNYE-CHISLA-13968 </w:t>
      </w:r>
      <w:r>
        <w:br/>
      </w:r>
      <w:r>
        <w:rPr>
          <w:rFonts w:ascii="Times New Roman" w:eastAsia="Times New Roman" w:hAnsi="Times New Roman"/>
          <w:color w:val="000000"/>
          <w:sz w:val="24"/>
        </w:rPr>
        <w:t xml:space="preserve">HTTPS://WWW.YAKLASS.RU/P/MATEMATIKA/5-KLASS/DESIATICHNYE-DROBI-13880/STEPEN-S-NATURALNYM-POKAZATELEM-13669 </w:t>
      </w:r>
      <w:r>
        <w:br/>
      </w:r>
      <w:r>
        <w:rPr>
          <w:rFonts w:ascii="Times New Roman" w:eastAsia="Times New Roman" w:hAnsi="Times New Roman"/>
          <w:color w:val="000000"/>
          <w:sz w:val="24"/>
        </w:rPr>
        <w:t xml:space="preserve">HTTPS://RESH.EDU.RU/SUBJECT/LESSON/7708/CONSPECT/325181/ </w:t>
      </w:r>
      <w:r>
        <w:br/>
      </w:r>
      <w:r>
        <w:rPr>
          <w:rFonts w:ascii="Times New Roman" w:eastAsia="Times New Roman" w:hAnsi="Times New Roman"/>
          <w:color w:val="000000"/>
          <w:sz w:val="24"/>
        </w:rPr>
        <w:t>HTTPS://WWW.YAKLASS.RU/P/MATEMATIKA/5-KLASS/NATURALNYE-CHISLA-</w:t>
      </w:r>
      <w:r>
        <w:br/>
      </w:r>
      <w:r>
        <w:rPr>
          <w:rFonts w:ascii="Times New Roman" w:eastAsia="Times New Roman" w:hAnsi="Times New Roman"/>
          <w:color w:val="000000"/>
          <w:sz w:val="24"/>
        </w:rPr>
        <w:t xml:space="preserve">13442/RESHENIE-TEKSTOVYKH-ZADACH-ARIFMETICHESKIM-SPOSOBOM-13747 </w:t>
      </w:r>
      <w:r>
        <w:br/>
      </w:r>
      <w:r>
        <w:rPr>
          <w:rFonts w:ascii="Times New Roman" w:eastAsia="Times New Roman" w:hAnsi="Times New Roman"/>
          <w:color w:val="000000"/>
          <w:sz w:val="24"/>
        </w:rPr>
        <w:t>HTTPS://WWW.YAKLASS.RU/P/MATEMATIKA/5-KLASS/NATURALNYE-CHISLA-</w:t>
      </w:r>
      <w:r>
        <w:br/>
      </w:r>
      <w:r>
        <w:rPr>
          <w:rFonts w:ascii="Times New Roman" w:eastAsia="Times New Roman" w:hAnsi="Times New Roman"/>
          <w:color w:val="000000"/>
          <w:sz w:val="24"/>
        </w:rPr>
        <w:t xml:space="preserve">13442/NACHALNYE-GEOMETRICHESKIE-PONIATIIA-PRIAMAIA-OTREZOK-LUCH-LOMANAIA-PRIAMO_-13390 </w:t>
      </w:r>
      <w:r>
        <w:br/>
      </w:r>
      <w:r>
        <w:rPr>
          <w:rFonts w:ascii="Times New Roman" w:eastAsia="Times New Roman" w:hAnsi="Times New Roman"/>
          <w:color w:val="000000"/>
          <w:sz w:val="24"/>
        </w:rPr>
        <w:t xml:space="preserve">HTTPS://RESH.EDU.RU/SUBJECT/LESSON/7740/CONSPECT/234850/ </w:t>
      </w:r>
      <w:r>
        <w:br/>
      </w:r>
      <w:r>
        <w:rPr>
          <w:rFonts w:ascii="Times New Roman" w:eastAsia="Times New Roman" w:hAnsi="Times New Roman"/>
          <w:color w:val="000000"/>
          <w:sz w:val="24"/>
        </w:rPr>
        <w:t xml:space="preserve">HTTPS://RESH.EDU.RU/SUBJECT/LESSON/7736/CONSPECT/312522/ </w:t>
      </w:r>
      <w:r>
        <w:br/>
      </w:r>
      <w:r>
        <w:rPr>
          <w:rFonts w:ascii="Times New Roman" w:eastAsia="Times New Roman" w:hAnsi="Times New Roman"/>
          <w:color w:val="000000"/>
          <w:sz w:val="24"/>
        </w:rPr>
        <w:t xml:space="preserve">HTTPS://WWW.YAKLASS.RU/P/MATEMATIKA/5-KLASS/GEOMETRICHESKIE-FIGURY-13743/UGOL-IZMERENIE-UGLOV-13410 HTTPS://INTERNETUROK.RU/LESSON/MATEMATIKA/5-KLASS/EFFEKTIVNYE-KURSY/UGOL- IZMERENIE-UGLOV-CHAST-1-VIDY-UGLOV </w:t>
      </w:r>
      <w:r>
        <w:br/>
      </w:r>
      <w:r>
        <w:rPr>
          <w:rFonts w:ascii="Times New Roman" w:eastAsia="Times New Roman" w:hAnsi="Times New Roman"/>
          <w:color w:val="000000"/>
          <w:sz w:val="24"/>
        </w:rPr>
        <w:t xml:space="preserve">HTTPS://RESH.EDU.RU/SUBJECT/LESSON/589/ </w:t>
      </w:r>
      <w:r>
        <w:br/>
      </w:r>
      <w:r>
        <w:rPr>
          <w:rFonts w:ascii="Times New Roman" w:eastAsia="Times New Roman" w:hAnsi="Times New Roman"/>
          <w:color w:val="000000"/>
          <w:sz w:val="24"/>
        </w:rPr>
        <w:t xml:space="preserve">HTTPS://RESH.EDU.RU/SUBJECT/LESSON/2780/START/ </w:t>
      </w:r>
      <w:r>
        <w:br/>
      </w:r>
      <w:r>
        <w:rPr>
          <w:rFonts w:ascii="Times New Roman" w:eastAsia="Times New Roman" w:hAnsi="Times New Roman"/>
          <w:color w:val="000000"/>
          <w:sz w:val="24"/>
        </w:rPr>
        <w:t>HTTPS://WWW.YAKLASS.RU/P/MATEMATIKA/5-KLASS/OBYKNOVENNYE-DROBI-</w:t>
      </w:r>
      <w:r>
        <w:br/>
      </w:r>
      <w:r>
        <w:rPr>
          <w:rFonts w:ascii="Times New Roman" w:eastAsia="Times New Roman" w:hAnsi="Times New Roman"/>
          <w:color w:val="000000"/>
          <w:sz w:val="24"/>
        </w:rPr>
        <w:t xml:space="preserve">13744/DELENIE-S-OSTATKOM-PONIATIE-OBYKNOVENNOI-DROBI-13672 </w:t>
      </w:r>
      <w:r>
        <w:br/>
      </w:r>
      <w:r>
        <w:rPr>
          <w:rFonts w:ascii="Times New Roman" w:eastAsia="Times New Roman" w:hAnsi="Times New Roman"/>
          <w:color w:val="000000"/>
          <w:sz w:val="24"/>
        </w:rPr>
        <w:t>HTTPS://WWW.YAKLASS.RU/P/MATEMATIKA/5-KLASS/OBYKNOVENNYE-DROBI-</w:t>
      </w:r>
      <w:r>
        <w:br/>
      </w:r>
      <w:r>
        <w:rPr>
          <w:rFonts w:ascii="Times New Roman" w:eastAsia="Times New Roman" w:hAnsi="Times New Roman"/>
          <w:color w:val="000000"/>
          <w:sz w:val="24"/>
        </w:rPr>
        <w:t xml:space="preserve">13744/PRAVILNYE-I-NEPRAVILNYE-DROBI-SMESHANNYE-CHISLA-PONIATIE-ZAPIS-I-CHTENIE-13674 </w:t>
      </w:r>
      <w:r>
        <w:br/>
      </w:r>
      <w:r>
        <w:rPr>
          <w:rFonts w:ascii="Times New Roman" w:eastAsia="Times New Roman" w:hAnsi="Times New Roman"/>
          <w:color w:val="000000"/>
          <w:sz w:val="24"/>
        </w:rPr>
        <w:t>HTTPS://RESH.EDU.RU/SUBJECT/LESSON/705/ HTTPS://WWW.YAKLASS.RU/P/MATEMATIKA/5-KLASS/OBYKNOVENNYE-DROBI- 13744/SRAVNENIE-OBYKNOVENNYKH-DROBEI-13675 HTTPS://WWW.YAKLASS.RU/P/MATEMATIKA/5-KLASS/OBYKNOVENNYE-DROBI-</w:t>
      </w:r>
      <w:r>
        <w:br/>
      </w:r>
      <w:r>
        <w:rPr>
          <w:rFonts w:ascii="Times New Roman" w:eastAsia="Times New Roman" w:hAnsi="Times New Roman"/>
          <w:color w:val="000000"/>
          <w:sz w:val="24"/>
        </w:rPr>
        <w:t xml:space="preserve">13744/SLOZHENIE-I-VYCHITANIE-OBYKNOVENNYKH-DROBEI-I-SMESHANNYKH-CHISEL-13676 </w:t>
      </w:r>
      <w:r>
        <w:br/>
      </w:r>
      <w:r>
        <w:rPr>
          <w:rFonts w:ascii="Times New Roman" w:eastAsia="Times New Roman" w:hAnsi="Times New Roman"/>
          <w:color w:val="000000"/>
          <w:sz w:val="24"/>
        </w:rPr>
        <w:t xml:space="preserve">HTTPS://RESH.EDU.RU/SUBJECT/LESSON/7761/CONSPECT/288261/ </w:t>
      </w:r>
      <w:r>
        <w:br/>
      </w:r>
      <w:r>
        <w:rPr>
          <w:rFonts w:ascii="Times New Roman" w:eastAsia="Times New Roman" w:hAnsi="Times New Roman"/>
          <w:color w:val="000000"/>
          <w:sz w:val="24"/>
        </w:rPr>
        <w:t>HTTPS://WWW.YAKLASS.RU/P/MATEMATIKA/5-KLASS/OBYKNOVENNYE-DROBI-</w:t>
      </w:r>
      <w:r>
        <w:br/>
      </w:r>
      <w:r>
        <w:rPr>
          <w:rFonts w:ascii="Times New Roman" w:eastAsia="Times New Roman" w:hAnsi="Times New Roman"/>
          <w:color w:val="000000"/>
          <w:sz w:val="24"/>
        </w:rPr>
        <w:t xml:space="preserve">13744/UMNOZHENIE-I-DELENIE-OBYKNOVENNOI-DROBI-NA-NATURALNOE-CHISLO-13677 HTTPS://RESH.EDU.RU/SUBJECT/LESSON/706/ </w:t>
      </w:r>
      <w:r>
        <w:br/>
      </w:r>
      <w:r>
        <w:rPr>
          <w:rFonts w:ascii="Times New Roman" w:eastAsia="Times New Roman" w:hAnsi="Times New Roman"/>
          <w:color w:val="000000"/>
          <w:sz w:val="24"/>
        </w:rPr>
        <w:t>HTTPS://RESH.EDU.RU/SUBJECT/LESSON/7779/START/287920/"</w:t>
      </w:r>
    </w:p>
    <w:p w:rsidR="005C62CD" w:rsidRDefault="00DA3FBD">
      <w:pPr>
        <w:autoSpaceDE w:val="0"/>
        <w:autoSpaceDN w:val="0"/>
        <w:spacing w:before="406" w:after="0" w:line="286" w:lineRule="auto"/>
        <w:ind w:right="144"/>
      </w:pPr>
      <w:r>
        <w:rPr>
          <w:rFonts w:ascii="Times New Roman" w:eastAsia="Times New Roman" w:hAnsi="Times New Roman"/>
          <w:color w:val="000000"/>
          <w:sz w:val="24"/>
        </w:rPr>
        <w:t xml:space="preserve">HTTPS://RESH.EDU.RU/SUBJECT/LESSON/1429/ </w:t>
      </w:r>
      <w:r>
        <w:br/>
      </w:r>
      <w:r>
        <w:rPr>
          <w:rFonts w:ascii="Times New Roman" w:eastAsia="Times New Roman" w:hAnsi="Times New Roman"/>
          <w:color w:val="000000"/>
          <w:sz w:val="24"/>
        </w:rPr>
        <w:t xml:space="preserve">HTTPS://RESH.EDU.RU/SUBJECT/LESSON/7727/MAIN/325313/ </w:t>
      </w:r>
      <w:r>
        <w:br/>
      </w:r>
      <w:r>
        <w:rPr>
          <w:rFonts w:ascii="Times New Roman" w:eastAsia="Times New Roman" w:hAnsi="Times New Roman"/>
          <w:color w:val="000000"/>
          <w:sz w:val="24"/>
        </w:rPr>
        <w:t xml:space="preserve">HTTPS://WWW.YAKLASS.RU/P/MATEMATIKA/5-KLASS/GEOMETRICHESKIE-FIGURY-13743/TREUGOLNIK-PLOSHCHAD-TREUGOLNIKA-13425 </w:t>
      </w:r>
      <w:r>
        <w:br/>
      </w:r>
      <w:r>
        <w:rPr>
          <w:rFonts w:ascii="Times New Roman" w:eastAsia="Times New Roman" w:hAnsi="Times New Roman"/>
          <w:color w:val="000000"/>
          <w:sz w:val="24"/>
        </w:rPr>
        <w:t xml:space="preserve">HTTPS://RESH.EDU.RU/SUBJECT/LESSON/7732/CONSPECT/325582/ </w:t>
      </w:r>
      <w:r>
        <w:br/>
      </w:r>
      <w:r>
        <w:rPr>
          <w:rFonts w:ascii="Times New Roman" w:eastAsia="Times New Roman" w:hAnsi="Times New Roman"/>
          <w:color w:val="000000"/>
          <w:sz w:val="24"/>
        </w:rPr>
        <w:t xml:space="preserve">HTTPS://RESH.EDU.RU/SUBJECT/LESSON/4270/START/162590/ </w:t>
      </w:r>
      <w:r>
        <w:br/>
      </w:r>
      <w:r>
        <w:rPr>
          <w:rFonts w:ascii="Times New Roman" w:eastAsia="Times New Roman" w:hAnsi="Times New Roman"/>
          <w:color w:val="000000"/>
          <w:sz w:val="24"/>
        </w:rPr>
        <w:t>HTTPS://RESH.EDU.RU/SUBJECT/LESSON/704/ HTTPS://RESH.EDU.RU/SUBJECT/LESSON/718/ HTTPS://WWW.UCHPORTAL.RU/VIDEO/VIC/MATEMATIKA_5_KLASS/DESJATICHNYE_DROBI HTTPS://INTERNETUROK.RU/LESSON/MATEMATIKA/5-KLASS/DESJATICHNYE-DROBI-</w:t>
      </w:r>
    </w:p>
    <w:p w:rsidR="005C62CD" w:rsidRDefault="005C62CD">
      <w:pPr>
        <w:sectPr w:rsidR="005C62CD">
          <w:pgSz w:w="11900" w:h="16840"/>
          <w:pgMar w:top="316" w:right="726" w:bottom="408" w:left="666" w:header="720" w:footer="720" w:gutter="0"/>
          <w:cols w:space="720" w:equalWidth="0">
            <w:col w:w="10508" w:space="0"/>
          </w:cols>
          <w:docGrid w:linePitch="360"/>
        </w:sectPr>
      </w:pPr>
    </w:p>
    <w:p w:rsidR="005C62CD" w:rsidRDefault="005C62CD">
      <w:pPr>
        <w:autoSpaceDE w:val="0"/>
        <w:autoSpaceDN w:val="0"/>
        <w:spacing w:after="66" w:line="220" w:lineRule="exact"/>
      </w:pPr>
    </w:p>
    <w:p w:rsidR="005C62CD" w:rsidRDefault="00DA3FBD">
      <w:pPr>
        <w:autoSpaceDE w:val="0"/>
        <w:autoSpaceDN w:val="0"/>
        <w:spacing w:after="0" w:line="286" w:lineRule="auto"/>
        <w:ind w:right="576"/>
      </w:pPr>
      <w:r>
        <w:rPr>
          <w:rFonts w:ascii="Times New Roman" w:eastAsia="Times New Roman" w:hAnsi="Times New Roman"/>
          <w:color w:val="000000"/>
          <w:sz w:val="24"/>
        </w:rPr>
        <w:t xml:space="preserve">SLOZHENIE-I-VYCHITANIE-DESJATICHNYH-DROBEJ/OKRUGLENIE-CHISEL HTTPS://RESH.EDU.RU/SUBJECT/LESSON/7780/START/287889/ </w:t>
      </w:r>
      <w:r>
        <w:br/>
      </w:r>
      <w:r>
        <w:rPr>
          <w:rFonts w:ascii="Times New Roman" w:eastAsia="Times New Roman" w:hAnsi="Times New Roman"/>
          <w:color w:val="000000"/>
          <w:sz w:val="24"/>
        </w:rPr>
        <w:t xml:space="preserve">HTTPS://RESH.EDU.RU/SUBJECT/LESSON/2780/START/ </w:t>
      </w:r>
      <w:r>
        <w:br/>
      </w:r>
      <w:r>
        <w:rPr>
          <w:rFonts w:ascii="Times New Roman" w:eastAsia="Times New Roman" w:hAnsi="Times New Roman"/>
          <w:color w:val="000000"/>
          <w:sz w:val="24"/>
        </w:rPr>
        <w:t xml:space="preserve">HTTP://WWW.POSOBIYA.RU/SREDN_SKOOL/MATEM/027/INDEX.HTML </w:t>
      </w:r>
      <w:r>
        <w:br/>
      </w:r>
      <w:r>
        <w:rPr>
          <w:rFonts w:ascii="Times New Roman" w:eastAsia="Times New Roman" w:hAnsi="Times New Roman"/>
          <w:color w:val="000000"/>
          <w:sz w:val="24"/>
        </w:rPr>
        <w:t>HTTPS://VIDEOUROKI.NET/RAZRABOTKI/PROSTRANSTVENNYE-TELA-</w:t>
      </w:r>
      <w:r>
        <w:br/>
      </w:r>
      <w:r>
        <w:rPr>
          <w:rFonts w:ascii="Times New Roman" w:eastAsia="Times New Roman" w:hAnsi="Times New Roman"/>
          <w:color w:val="000000"/>
          <w:sz w:val="24"/>
        </w:rPr>
        <w:t xml:space="preserve">MNOGOGRANNIKI.HTML </w:t>
      </w:r>
      <w:r>
        <w:br/>
      </w:r>
      <w:r>
        <w:rPr>
          <w:rFonts w:ascii="Times New Roman" w:eastAsia="Times New Roman" w:hAnsi="Times New Roman"/>
          <w:color w:val="000000"/>
          <w:sz w:val="24"/>
        </w:rPr>
        <w:t xml:space="preserve">HTTPS://WWW.YAKLASS.RU/P/MATEMATIKA/5-KLASS/GEOMETRICHESKIE-TELA-13832/PRIAMOUGOLNYI-PARALLELEPIPED-OPREDELENIE-SVOISTVA-13545 HTTPS://WWW.YAKLASS.RU/P/MATEMATIKA/5-KLASS/GEOMETRICHESKIE-TELA-13832/PRIAMOUGOLNYI-PARALLELEPIPED-RAZVERTKA-13552 </w:t>
      </w:r>
      <w:r>
        <w:br/>
      </w:r>
      <w:r>
        <w:rPr>
          <w:rFonts w:ascii="Times New Roman" w:eastAsia="Times New Roman" w:hAnsi="Times New Roman"/>
          <w:color w:val="000000"/>
          <w:sz w:val="24"/>
        </w:rPr>
        <w:t>HTTPS://RESH.EDU.RU/SUBJECT/LESSON/7730/CONSPECT/272355/</w:t>
      </w:r>
    </w:p>
    <w:p w:rsidR="005C62CD" w:rsidRDefault="005C62CD">
      <w:pPr>
        <w:sectPr w:rsidR="005C62CD">
          <w:pgSz w:w="11900" w:h="16840"/>
          <w:pgMar w:top="286" w:right="1440" w:bottom="1440" w:left="666" w:header="720" w:footer="720" w:gutter="0"/>
          <w:cols w:space="720" w:equalWidth="0">
            <w:col w:w="9794" w:space="0"/>
          </w:cols>
          <w:docGrid w:linePitch="360"/>
        </w:sectPr>
      </w:pPr>
    </w:p>
    <w:p w:rsidR="005C62CD" w:rsidRDefault="005C62CD">
      <w:pPr>
        <w:autoSpaceDE w:val="0"/>
        <w:autoSpaceDN w:val="0"/>
        <w:spacing w:after="78" w:line="220" w:lineRule="exact"/>
      </w:pPr>
    </w:p>
    <w:p w:rsidR="005C62CD" w:rsidRPr="00CD2F7F" w:rsidRDefault="00DA3FBD">
      <w:pPr>
        <w:autoSpaceDE w:val="0"/>
        <w:autoSpaceDN w:val="0"/>
        <w:spacing w:after="0" w:line="230" w:lineRule="auto"/>
        <w:rPr>
          <w:lang w:val="ru-RU"/>
        </w:rPr>
      </w:pPr>
      <w:r w:rsidRPr="00CD2F7F">
        <w:rPr>
          <w:rFonts w:ascii="Times New Roman" w:eastAsia="Times New Roman" w:hAnsi="Times New Roman"/>
          <w:b/>
          <w:color w:val="000000"/>
          <w:sz w:val="24"/>
          <w:lang w:val="ru-RU"/>
        </w:rPr>
        <w:t>МАТЕРИАЛЬНО-ТЕХНИЧЕСКОЕ ОБЕСПЕЧЕНИЕ ОБРАЗОВАТЕЛЬНОГО ПРОЦЕССА</w:t>
      </w:r>
    </w:p>
    <w:p w:rsidR="005C62CD" w:rsidRPr="00CD2F7F" w:rsidRDefault="00DA3FBD">
      <w:pPr>
        <w:autoSpaceDE w:val="0"/>
        <w:autoSpaceDN w:val="0"/>
        <w:spacing w:before="346" w:after="0" w:line="230" w:lineRule="auto"/>
        <w:rPr>
          <w:lang w:val="ru-RU"/>
        </w:rPr>
      </w:pPr>
      <w:r w:rsidRPr="00CD2F7F">
        <w:rPr>
          <w:rFonts w:ascii="Times New Roman" w:eastAsia="Times New Roman" w:hAnsi="Times New Roman"/>
          <w:b/>
          <w:color w:val="000000"/>
          <w:sz w:val="24"/>
          <w:lang w:val="ru-RU"/>
        </w:rPr>
        <w:t>УЧЕБНОЕ ОБОРУДОВАНИЕ</w:t>
      </w:r>
    </w:p>
    <w:p w:rsidR="005C62CD" w:rsidRPr="00CD2F7F" w:rsidRDefault="00DA3FBD">
      <w:pPr>
        <w:autoSpaceDE w:val="0"/>
        <w:autoSpaceDN w:val="0"/>
        <w:spacing w:before="166" w:after="0" w:line="286" w:lineRule="auto"/>
        <w:ind w:right="6912"/>
        <w:rPr>
          <w:lang w:val="ru-RU"/>
        </w:rPr>
      </w:pPr>
      <w:r w:rsidRPr="00CD2F7F">
        <w:rPr>
          <w:rFonts w:ascii="Times New Roman" w:eastAsia="Times New Roman" w:hAnsi="Times New Roman"/>
          <w:color w:val="000000"/>
          <w:sz w:val="24"/>
          <w:lang w:val="ru-RU"/>
        </w:rPr>
        <w:t xml:space="preserve">1.Линейка классная </w:t>
      </w:r>
      <w:r w:rsidRPr="00CD2F7F">
        <w:rPr>
          <w:lang w:val="ru-RU"/>
        </w:rPr>
        <w:br/>
      </w:r>
      <w:r w:rsidRPr="00CD2F7F">
        <w:rPr>
          <w:rFonts w:ascii="Times New Roman" w:eastAsia="Times New Roman" w:hAnsi="Times New Roman"/>
          <w:color w:val="000000"/>
          <w:sz w:val="24"/>
          <w:lang w:val="ru-RU"/>
        </w:rPr>
        <w:t xml:space="preserve">2.Треугольник классный (45°, 45°) </w:t>
      </w:r>
      <w:r w:rsidRPr="00CD2F7F">
        <w:rPr>
          <w:lang w:val="ru-RU"/>
        </w:rPr>
        <w:br/>
      </w:r>
      <w:r w:rsidRPr="00CD2F7F">
        <w:rPr>
          <w:rFonts w:ascii="Times New Roman" w:eastAsia="Times New Roman" w:hAnsi="Times New Roman"/>
          <w:color w:val="000000"/>
          <w:sz w:val="24"/>
          <w:lang w:val="ru-RU"/>
        </w:rPr>
        <w:t xml:space="preserve">3.треугольник классный (30°, 60°) </w:t>
      </w:r>
      <w:r w:rsidRPr="00CD2F7F">
        <w:rPr>
          <w:lang w:val="ru-RU"/>
        </w:rPr>
        <w:br/>
      </w:r>
      <w:r w:rsidRPr="00CD2F7F">
        <w:rPr>
          <w:rFonts w:ascii="Times New Roman" w:eastAsia="Times New Roman" w:hAnsi="Times New Roman"/>
          <w:color w:val="000000"/>
          <w:sz w:val="24"/>
          <w:lang w:val="ru-RU"/>
        </w:rPr>
        <w:t xml:space="preserve">4.транспортир классный </w:t>
      </w:r>
      <w:r w:rsidRPr="00CD2F7F">
        <w:rPr>
          <w:lang w:val="ru-RU"/>
        </w:rPr>
        <w:br/>
      </w:r>
      <w:r w:rsidRPr="00CD2F7F">
        <w:rPr>
          <w:rFonts w:ascii="Times New Roman" w:eastAsia="Times New Roman" w:hAnsi="Times New Roman"/>
          <w:color w:val="000000"/>
          <w:sz w:val="24"/>
          <w:lang w:val="ru-RU"/>
        </w:rPr>
        <w:t xml:space="preserve">5.циркуль классный </w:t>
      </w:r>
      <w:r w:rsidRPr="00CD2F7F">
        <w:rPr>
          <w:lang w:val="ru-RU"/>
        </w:rPr>
        <w:br/>
      </w:r>
      <w:r w:rsidRPr="00CD2F7F">
        <w:rPr>
          <w:rFonts w:ascii="Times New Roman" w:eastAsia="Times New Roman" w:hAnsi="Times New Roman"/>
          <w:color w:val="000000"/>
          <w:sz w:val="24"/>
          <w:lang w:val="ru-RU"/>
        </w:rPr>
        <w:t xml:space="preserve">6.набор классного инструмента </w:t>
      </w:r>
      <w:r w:rsidRPr="00CD2F7F">
        <w:rPr>
          <w:lang w:val="ru-RU"/>
        </w:rPr>
        <w:br/>
      </w:r>
      <w:r w:rsidRPr="00CD2F7F">
        <w:rPr>
          <w:rFonts w:ascii="Times New Roman" w:eastAsia="Times New Roman" w:hAnsi="Times New Roman"/>
          <w:color w:val="000000"/>
          <w:sz w:val="24"/>
          <w:lang w:val="ru-RU"/>
        </w:rPr>
        <w:t xml:space="preserve">7.рулетка </w:t>
      </w:r>
      <w:r w:rsidRPr="00CD2F7F">
        <w:rPr>
          <w:lang w:val="ru-RU"/>
        </w:rPr>
        <w:br/>
      </w:r>
      <w:r w:rsidRPr="00CD2F7F">
        <w:rPr>
          <w:rFonts w:ascii="Times New Roman" w:eastAsia="Times New Roman" w:hAnsi="Times New Roman"/>
          <w:color w:val="000000"/>
          <w:sz w:val="24"/>
          <w:lang w:val="ru-RU"/>
        </w:rPr>
        <w:t xml:space="preserve">8.мел белый </w:t>
      </w:r>
      <w:r w:rsidRPr="00CD2F7F">
        <w:rPr>
          <w:lang w:val="ru-RU"/>
        </w:rPr>
        <w:br/>
      </w:r>
      <w:r w:rsidRPr="00CD2F7F">
        <w:rPr>
          <w:rFonts w:ascii="Times New Roman" w:eastAsia="Times New Roman" w:hAnsi="Times New Roman"/>
          <w:color w:val="000000"/>
          <w:sz w:val="24"/>
          <w:lang w:val="ru-RU"/>
        </w:rPr>
        <w:t>9.мел цветной.</w:t>
      </w:r>
    </w:p>
    <w:p w:rsidR="005C62CD" w:rsidRPr="00CD2F7F" w:rsidRDefault="00DA3FBD">
      <w:pPr>
        <w:autoSpaceDE w:val="0"/>
        <w:autoSpaceDN w:val="0"/>
        <w:spacing w:before="406" w:after="0" w:line="262" w:lineRule="auto"/>
        <w:ind w:right="576"/>
        <w:rPr>
          <w:lang w:val="ru-RU"/>
        </w:rPr>
      </w:pPr>
      <w:r w:rsidRPr="00CD2F7F">
        <w:rPr>
          <w:rFonts w:ascii="Times New Roman" w:eastAsia="Times New Roman" w:hAnsi="Times New Roman"/>
          <w:color w:val="000000"/>
          <w:sz w:val="24"/>
          <w:lang w:val="ru-RU"/>
        </w:rPr>
        <w:t>Модели для изучения геометрических фигур – части целого на круге, тригонометрический круг, стереометричный набор, наборы геометрических моделей и фигур с разверткой.</w:t>
      </w:r>
    </w:p>
    <w:p w:rsidR="005C62CD" w:rsidRPr="00CD2F7F" w:rsidRDefault="00DA3FBD">
      <w:pPr>
        <w:autoSpaceDE w:val="0"/>
        <w:autoSpaceDN w:val="0"/>
        <w:spacing w:before="406" w:after="0" w:line="262" w:lineRule="auto"/>
        <w:ind w:right="288"/>
        <w:rPr>
          <w:lang w:val="ru-RU"/>
        </w:rPr>
      </w:pPr>
      <w:r w:rsidRPr="00CD2F7F">
        <w:rPr>
          <w:rFonts w:ascii="Times New Roman" w:eastAsia="Times New Roman" w:hAnsi="Times New Roman"/>
          <w:color w:val="000000"/>
          <w:sz w:val="24"/>
          <w:lang w:val="ru-RU"/>
        </w:rPr>
        <w:t>Печатные материалы для раздачи на уроках – портреты выдающихся ученых в области математики, дидактические материалы по алгебре и геометрии, комплекты таблиц.</w:t>
      </w:r>
    </w:p>
    <w:p w:rsidR="005C62CD" w:rsidRPr="00CD2F7F" w:rsidRDefault="00DA3FBD">
      <w:pPr>
        <w:autoSpaceDE w:val="0"/>
        <w:autoSpaceDN w:val="0"/>
        <w:spacing w:before="406" w:after="0" w:line="262" w:lineRule="auto"/>
        <w:rPr>
          <w:lang w:val="ru-RU"/>
        </w:rPr>
      </w:pPr>
      <w:r w:rsidRPr="00CD2F7F">
        <w:rPr>
          <w:rFonts w:ascii="Times New Roman" w:eastAsia="Times New Roman" w:hAnsi="Times New Roman"/>
          <w:color w:val="000000"/>
          <w:sz w:val="24"/>
          <w:lang w:val="ru-RU"/>
        </w:rPr>
        <w:t>Технические средства обучения компьютер преподавателя, мультимедийный проектор, интерактивная доска.</w:t>
      </w:r>
    </w:p>
    <w:p w:rsidR="005C62CD" w:rsidRPr="00CD2F7F" w:rsidRDefault="00DA3FBD">
      <w:pPr>
        <w:autoSpaceDE w:val="0"/>
        <w:autoSpaceDN w:val="0"/>
        <w:spacing w:before="262" w:after="0" w:line="230" w:lineRule="auto"/>
        <w:rPr>
          <w:lang w:val="ru-RU"/>
        </w:rPr>
      </w:pPr>
      <w:r w:rsidRPr="00CD2F7F">
        <w:rPr>
          <w:rFonts w:ascii="Times New Roman" w:eastAsia="Times New Roman" w:hAnsi="Times New Roman"/>
          <w:b/>
          <w:color w:val="000000"/>
          <w:sz w:val="24"/>
          <w:lang w:val="ru-RU"/>
        </w:rPr>
        <w:t>ОБОРУДОВАНИЕ ДЛЯ ПРОВЕДЕНИЯ ЛАБОРАТОРНЫХ И ПРАКТИЧЕСКИХ РАБОТ</w:t>
      </w:r>
    </w:p>
    <w:p w:rsidR="005C62CD" w:rsidRPr="00CD2F7F" w:rsidRDefault="00DA3FBD">
      <w:pPr>
        <w:autoSpaceDE w:val="0"/>
        <w:autoSpaceDN w:val="0"/>
        <w:spacing w:before="166" w:after="0" w:line="286" w:lineRule="auto"/>
        <w:ind w:right="6912"/>
        <w:rPr>
          <w:lang w:val="ru-RU"/>
        </w:rPr>
      </w:pPr>
      <w:r w:rsidRPr="00CD2F7F">
        <w:rPr>
          <w:rFonts w:ascii="Times New Roman" w:eastAsia="Times New Roman" w:hAnsi="Times New Roman"/>
          <w:color w:val="000000"/>
          <w:sz w:val="24"/>
          <w:lang w:val="ru-RU"/>
        </w:rPr>
        <w:t xml:space="preserve">1.Линейка классная </w:t>
      </w:r>
      <w:r w:rsidRPr="00CD2F7F">
        <w:rPr>
          <w:lang w:val="ru-RU"/>
        </w:rPr>
        <w:br/>
      </w:r>
      <w:r w:rsidRPr="00CD2F7F">
        <w:rPr>
          <w:rFonts w:ascii="Times New Roman" w:eastAsia="Times New Roman" w:hAnsi="Times New Roman"/>
          <w:color w:val="000000"/>
          <w:sz w:val="24"/>
          <w:lang w:val="ru-RU"/>
        </w:rPr>
        <w:t xml:space="preserve">2.Треугольник классный (45°, 45°) </w:t>
      </w:r>
      <w:r w:rsidRPr="00CD2F7F">
        <w:rPr>
          <w:lang w:val="ru-RU"/>
        </w:rPr>
        <w:br/>
      </w:r>
      <w:r w:rsidRPr="00CD2F7F">
        <w:rPr>
          <w:rFonts w:ascii="Times New Roman" w:eastAsia="Times New Roman" w:hAnsi="Times New Roman"/>
          <w:color w:val="000000"/>
          <w:sz w:val="24"/>
          <w:lang w:val="ru-RU"/>
        </w:rPr>
        <w:t xml:space="preserve">3.треугольник классный (30°, 60°) </w:t>
      </w:r>
      <w:r w:rsidRPr="00CD2F7F">
        <w:rPr>
          <w:lang w:val="ru-RU"/>
        </w:rPr>
        <w:br/>
      </w:r>
      <w:r w:rsidRPr="00CD2F7F">
        <w:rPr>
          <w:rFonts w:ascii="Times New Roman" w:eastAsia="Times New Roman" w:hAnsi="Times New Roman"/>
          <w:color w:val="000000"/>
          <w:sz w:val="24"/>
          <w:lang w:val="ru-RU"/>
        </w:rPr>
        <w:t xml:space="preserve">4.транспортир классный </w:t>
      </w:r>
      <w:r w:rsidRPr="00CD2F7F">
        <w:rPr>
          <w:lang w:val="ru-RU"/>
        </w:rPr>
        <w:br/>
      </w:r>
      <w:r w:rsidRPr="00CD2F7F">
        <w:rPr>
          <w:rFonts w:ascii="Times New Roman" w:eastAsia="Times New Roman" w:hAnsi="Times New Roman"/>
          <w:color w:val="000000"/>
          <w:sz w:val="24"/>
          <w:lang w:val="ru-RU"/>
        </w:rPr>
        <w:t xml:space="preserve">5.циркуль классный </w:t>
      </w:r>
      <w:r w:rsidRPr="00CD2F7F">
        <w:rPr>
          <w:lang w:val="ru-RU"/>
        </w:rPr>
        <w:br/>
      </w:r>
      <w:r w:rsidRPr="00CD2F7F">
        <w:rPr>
          <w:rFonts w:ascii="Times New Roman" w:eastAsia="Times New Roman" w:hAnsi="Times New Roman"/>
          <w:color w:val="000000"/>
          <w:sz w:val="24"/>
          <w:lang w:val="ru-RU"/>
        </w:rPr>
        <w:t xml:space="preserve">6.набор классного инструмента </w:t>
      </w:r>
      <w:r w:rsidRPr="00CD2F7F">
        <w:rPr>
          <w:lang w:val="ru-RU"/>
        </w:rPr>
        <w:br/>
      </w:r>
      <w:r w:rsidRPr="00CD2F7F">
        <w:rPr>
          <w:rFonts w:ascii="Times New Roman" w:eastAsia="Times New Roman" w:hAnsi="Times New Roman"/>
          <w:color w:val="000000"/>
          <w:sz w:val="24"/>
          <w:lang w:val="ru-RU"/>
        </w:rPr>
        <w:t xml:space="preserve">7.рулетка </w:t>
      </w:r>
      <w:r w:rsidRPr="00CD2F7F">
        <w:rPr>
          <w:lang w:val="ru-RU"/>
        </w:rPr>
        <w:br/>
      </w:r>
      <w:r w:rsidRPr="00CD2F7F">
        <w:rPr>
          <w:rFonts w:ascii="Times New Roman" w:eastAsia="Times New Roman" w:hAnsi="Times New Roman"/>
          <w:color w:val="000000"/>
          <w:sz w:val="24"/>
          <w:lang w:val="ru-RU"/>
        </w:rPr>
        <w:t xml:space="preserve">8.мел белый </w:t>
      </w:r>
      <w:r w:rsidRPr="00CD2F7F">
        <w:rPr>
          <w:lang w:val="ru-RU"/>
        </w:rPr>
        <w:br/>
      </w:r>
      <w:r w:rsidRPr="00CD2F7F">
        <w:rPr>
          <w:rFonts w:ascii="Times New Roman" w:eastAsia="Times New Roman" w:hAnsi="Times New Roman"/>
          <w:color w:val="000000"/>
          <w:sz w:val="24"/>
          <w:lang w:val="ru-RU"/>
        </w:rPr>
        <w:t>9.мел цветной.</w:t>
      </w:r>
    </w:p>
    <w:p w:rsidR="005C62CD" w:rsidRPr="00CD2F7F" w:rsidRDefault="005C62CD">
      <w:pPr>
        <w:rPr>
          <w:lang w:val="ru-RU"/>
        </w:rPr>
        <w:sectPr w:rsidR="005C62CD" w:rsidRPr="00CD2F7F">
          <w:pgSz w:w="11900" w:h="16840"/>
          <w:pgMar w:top="298" w:right="650" w:bottom="1440" w:left="666" w:header="720" w:footer="720" w:gutter="0"/>
          <w:cols w:space="720" w:equalWidth="0">
            <w:col w:w="10584" w:space="0"/>
          </w:cols>
          <w:docGrid w:linePitch="360"/>
        </w:sectPr>
      </w:pPr>
    </w:p>
    <w:p w:rsidR="002A2899" w:rsidRPr="00CD2F7F" w:rsidRDefault="002A2899">
      <w:pPr>
        <w:rPr>
          <w:lang w:val="ru-RU"/>
        </w:rPr>
      </w:pPr>
    </w:p>
    <w:sectPr w:rsidR="002A2899" w:rsidRPr="00CD2F7F"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97008"/>
    <w:rsid w:val="0015074B"/>
    <w:rsid w:val="0029639D"/>
    <w:rsid w:val="002A2899"/>
    <w:rsid w:val="00326F90"/>
    <w:rsid w:val="005C62CD"/>
    <w:rsid w:val="0096118F"/>
    <w:rsid w:val="00AA1D8D"/>
    <w:rsid w:val="00B47730"/>
    <w:rsid w:val="00CB0664"/>
    <w:rsid w:val="00CD2F7F"/>
    <w:rsid w:val="00DA3FBD"/>
    <w:rsid w:val="00F02D7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F02D70"/>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F02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F02D70"/>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F02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80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12817-CA5A-4F83-A776-9C7E16D3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9987</Words>
  <Characters>56928</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Любовецкая Надежда</cp:lastModifiedBy>
  <cp:revision>5</cp:revision>
  <cp:lastPrinted>2023-01-11T08:12:00Z</cp:lastPrinted>
  <dcterms:created xsi:type="dcterms:W3CDTF">2022-09-30T01:57:00Z</dcterms:created>
  <dcterms:modified xsi:type="dcterms:W3CDTF">2023-01-11T09:06:00Z</dcterms:modified>
</cp:coreProperties>
</file>